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0B9" w:rsidRPr="009A0FD4" w:rsidRDefault="00CC7BCF" w:rsidP="003665E0">
      <w:pPr>
        <w:pStyle w:val="Title"/>
        <w:spacing w:after="0"/>
        <w:rPr>
          <w:sz w:val="48"/>
        </w:rPr>
      </w:pPr>
      <w:sdt>
        <w:sdtPr>
          <w:rPr>
            <w:sz w:val="48"/>
          </w:rPr>
          <w:alias w:val="Title"/>
          <w:tag w:val="Title"/>
          <w:id w:val="259239096"/>
          <w:placeholder>
            <w:docPart w:val="4DA27BA4D77E48BAAAFDE50EAE7E7FFA"/>
          </w:placeholder>
          <w:dataBinding w:prefixMappings="xmlns:ns0='http://purl.org/dc/elements/1.1/' xmlns:ns1='http://schemas.openxmlformats.org/package/2006/metadata/core-properties' " w:xpath="/ns1:coreProperties[1]/ns0:title[1]" w:storeItemID="{6C3C8BC8-F283-45AE-878A-BAB7291924A1}"/>
          <w:text/>
        </w:sdtPr>
        <w:sdtContent>
          <w:r w:rsidR="004A69E8">
            <w:rPr>
              <w:sz w:val="48"/>
            </w:rPr>
            <w:t>Zika</w:t>
          </w:r>
        </w:sdtContent>
      </w:sdt>
    </w:p>
    <w:p w:rsidR="00EB40B9" w:rsidRDefault="0006051A" w:rsidP="00BB64CC">
      <w:pPr>
        <w:pStyle w:val="Heading1"/>
        <w:spacing w:after="0" w:line="240" w:lineRule="auto"/>
        <w:rPr>
          <w:sz w:val="24"/>
          <w:szCs w:val="24"/>
        </w:rPr>
      </w:pPr>
      <w:r>
        <w:rPr>
          <w:sz w:val="24"/>
          <w:szCs w:val="24"/>
        </w:rPr>
        <w:t>What is Zika and how is it spread?</w:t>
      </w:r>
    </w:p>
    <w:p w:rsidR="00CF7173" w:rsidRDefault="008107DB" w:rsidP="00CA5981">
      <w:pPr>
        <w:spacing w:after="107" w:line="240" w:lineRule="auto"/>
        <w:jc w:val="both"/>
        <w:rPr>
          <w:rFonts w:cs="Helvetica"/>
          <w:b/>
          <w:color w:val="333333"/>
        </w:rPr>
      </w:pPr>
      <w:r w:rsidRPr="00DB3BBD">
        <w:rPr>
          <w:rFonts w:asciiTheme="majorHAnsi" w:eastAsia="Times New Roman" w:hAnsiTheme="majorHAnsi" w:cs="Helvetica"/>
          <w:b/>
          <w:sz w:val="19"/>
          <w:szCs w:val="19"/>
        </w:rPr>
        <w:t xml:space="preserve">Zika is </w:t>
      </w:r>
      <w:r w:rsidR="0006051A">
        <w:rPr>
          <w:rFonts w:asciiTheme="majorHAnsi" w:eastAsia="Times New Roman" w:hAnsiTheme="majorHAnsi" w:cs="Helvetica"/>
          <w:b/>
          <w:sz w:val="19"/>
          <w:szCs w:val="19"/>
        </w:rPr>
        <w:t xml:space="preserve">a virus </w:t>
      </w:r>
      <w:r w:rsidRPr="00DB3BBD">
        <w:rPr>
          <w:rFonts w:asciiTheme="majorHAnsi" w:eastAsia="Times New Roman" w:hAnsiTheme="majorHAnsi" w:cs="Helvetica"/>
          <w:b/>
          <w:sz w:val="19"/>
          <w:szCs w:val="19"/>
        </w:rPr>
        <w:t xml:space="preserve">mostly spread through the bite of infected </w:t>
      </w:r>
      <w:r w:rsidRPr="00DB3BBD">
        <w:rPr>
          <w:rFonts w:asciiTheme="majorHAnsi" w:eastAsia="Times New Roman" w:hAnsiTheme="majorHAnsi" w:cs="Helvetica"/>
          <w:b/>
          <w:i/>
          <w:iCs/>
          <w:sz w:val="19"/>
          <w:szCs w:val="19"/>
        </w:rPr>
        <w:t>Aedes</w:t>
      </w:r>
      <w:r w:rsidRPr="00DB3BBD">
        <w:rPr>
          <w:rFonts w:asciiTheme="majorHAnsi" w:eastAsia="Times New Roman" w:hAnsiTheme="majorHAnsi" w:cs="Helvetica"/>
          <w:b/>
          <w:sz w:val="19"/>
          <w:szCs w:val="19"/>
        </w:rPr>
        <w:t xml:space="preserve"> mosquitoes</w:t>
      </w:r>
      <w:r w:rsidRPr="00377B0A">
        <w:rPr>
          <w:rFonts w:asciiTheme="majorHAnsi" w:eastAsia="Times New Roman" w:hAnsiTheme="majorHAnsi" w:cs="Helvetica"/>
          <w:sz w:val="19"/>
          <w:szCs w:val="19"/>
        </w:rPr>
        <w:t xml:space="preserve">. </w:t>
      </w:r>
      <w:r w:rsidR="008343F1">
        <w:rPr>
          <w:rFonts w:asciiTheme="majorHAnsi" w:hAnsiTheme="majorHAnsi" w:cs="Arial"/>
          <w:sz w:val="19"/>
          <w:szCs w:val="19"/>
          <w:lang w:val="en-GB"/>
        </w:rPr>
        <w:t xml:space="preserve"> </w:t>
      </w:r>
      <w:r w:rsidR="008343F1" w:rsidRPr="008343F1">
        <w:rPr>
          <w:rFonts w:asciiTheme="majorHAnsi" w:hAnsiTheme="majorHAnsi" w:cs="Helvetica"/>
          <w:color w:val="333333"/>
          <w:sz w:val="19"/>
          <w:szCs w:val="19"/>
        </w:rPr>
        <w:t xml:space="preserve">Mosquitoes become infected when they bite a person already infected with </w:t>
      </w:r>
      <w:r w:rsidR="0006051A">
        <w:rPr>
          <w:rFonts w:asciiTheme="majorHAnsi" w:hAnsiTheme="majorHAnsi" w:cs="Helvetica"/>
          <w:color w:val="333333"/>
          <w:sz w:val="19"/>
          <w:szCs w:val="19"/>
        </w:rPr>
        <w:t>Zika</w:t>
      </w:r>
      <w:r w:rsidR="008343F1" w:rsidRPr="008343F1">
        <w:rPr>
          <w:rFonts w:asciiTheme="majorHAnsi" w:hAnsiTheme="majorHAnsi" w:cs="Helvetica"/>
          <w:color w:val="333333"/>
          <w:sz w:val="19"/>
          <w:szCs w:val="19"/>
        </w:rPr>
        <w:t xml:space="preserve">. Infected mosquitoes can then spread </w:t>
      </w:r>
      <w:r w:rsidR="0006051A">
        <w:rPr>
          <w:rFonts w:asciiTheme="majorHAnsi" w:hAnsiTheme="majorHAnsi" w:cs="Helvetica"/>
          <w:color w:val="333333"/>
          <w:sz w:val="19"/>
          <w:szCs w:val="19"/>
        </w:rPr>
        <w:t>Zika</w:t>
      </w:r>
      <w:r w:rsidR="008343F1" w:rsidRPr="008343F1">
        <w:rPr>
          <w:rFonts w:asciiTheme="majorHAnsi" w:hAnsiTheme="majorHAnsi" w:cs="Helvetica"/>
          <w:color w:val="333333"/>
          <w:sz w:val="19"/>
          <w:szCs w:val="19"/>
        </w:rPr>
        <w:t xml:space="preserve"> to other people through bites.</w:t>
      </w:r>
      <w:r w:rsidR="00E1434C" w:rsidRPr="00E1434C">
        <w:rPr>
          <w:rFonts w:cs="Helvetica"/>
          <w:b/>
          <w:color w:val="333333"/>
        </w:rPr>
        <w:t xml:space="preserve"> </w:t>
      </w:r>
    </w:p>
    <w:p w:rsidR="00CF7173" w:rsidRDefault="00B77A5C" w:rsidP="00CA5981">
      <w:pPr>
        <w:spacing w:after="107" w:line="240" w:lineRule="auto"/>
        <w:jc w:val="both"/>
        <w:rPr>
          <w:rFonts w:asciiTheme="majorHAnsi" w:hAnsiTheme="majorHAnsi" w:cs="Helvetica"/>
          <w:color w:val="333333"/>
          <w:sz w:val="19"/>
          <w:szCs w:val="19"/>
        </w:rPr>
      </w:pPr>
      <w:r>
        <w:rPr>
          <w:rFonts w:asciiTheme="majorHAnsi" w:hAnsiTheme="majorHAnsi" w:cs="Helvetica"/>
          <w:b/>
          <w:color w:val="333333"/>
          <w:sz w:val="19"/>
          <w:szCs w:val="19"/>
        </w:rPr>
        <w:t>T</w:t>
      </w:r>
      <w:r w:rsidR="00F6551F">
        <w:rPr>
          <w:rFonts w:asciiTheme="majorHAnsi" w:hAnsiTheme="majorHAnsi" w:cs="Helvetica"/>
          <w:b/>
          <w:color w:val="333333"/>
          <w:sz w:val="19"/>
          <w:szCs w:val="19"/>
        </w:rPr>
        <w:t>here has</w:t>
      </w:r>
      <w:r w:rsidRPr="00B77A5C">
        <w:rPr>
          <w:rFonts w:asciiTheme="majorHAnsi" w:hAnsiTheme="majorHAnsi" w:cs="Helvetica"/>
          <w:b/>
          <w:color w:val="333333"/>
          <w:sz w:val="19"/>
          <w:szCs w:val="19"/>
        </w:rPr>
        <w:t xml:space="preserve"> been no </w:t>
      </w:r>
      <w:r w:rsidR="00AF56C4">
        <w:rPr>
          <w:rFonts w:asciiTheme="majorHAnsi" w:hAnsiTheme="majorHAnsi" w:cs="Helvetica"/>
          <w:b/>
          <w:color w:val="333333"/>
          <w:sz w:val="19"/>
          <w:szCs w:val="19"/>
        </w:rPr>
        <w:t xml:space="preserve">local transmission of </w:t>
      </w:r>
      <w:r w:rsidRPr="00B77A5C">
        <w:rPr>
          <w:rFonts w:asciiTheme="majorHAnsi" w:hAnsiTheme="majorHAnsi" w:cs="Helvetica"/>
          <w:b/>
          <w:color w:val="333333"/>
          <w:sz w:val="19"/>
          <w:szCs w:val="19"/>
        </w:rPr>
        <w:t>Zika in Bermuda</w:t>
      </w:r>
      <w:r>
        <w:rPr>
          <w:rFonts w:asciiTheme="majorHAnsi" w:hAnsiTheme="majorHAnsi" w:cs="Helvetica"/>
          <w:b/>
          <w:color w:val="333333"/>
          <w:sz w:val="19"/>
          <w:szCs w:val="19"/>
        </w:rPr>
        <w:t xml:space="preserve">. </w:t>
      </w:r>
      <w:bookmarkStart w:id="0" w:name="_GoBack"/>
      <w:bookmarkEnd w:id="0"/>
      <w:r>
        <w:rPr>
          <w:rFonts w:asciiTheme="majorHAnsi" w:hAnsiTheme="majorHAnsi" w:cs="Helvetica"/>
          <w:color w:val="333333"/>
          <w:sz w:val="19"/>
          <w:szCs w:val="19"/>
        </w:rPr>
        <w:t xml:space="preserve">Zika may be introduced to Bermuda </w:t>
      </w:r>
      <w:r w:rsidR="00DA525C">
        <w:rPr>
          <w:rFonts w:asciiTheme="majorHAnsi" w:hAnsiTheme="majorHAnsi" w:cs="Helvetica"/>
          <w:color w:val="333333"/>
          <w:sz w:val="19"/>
          <w:szCs w:val="19"/>
        </w:rPr>
        <w:t xml:space="preserve">by travelers </w:t>
      </w:r>
      <w:r>
        <w:rPr>
          <w:rFonts w:asciiTheme="majorHAnsi" w:hAnsiTheme="majorHAnsi" w:cs="Helvetica"/>
          <w:color w:val="333333"/>
          <w:sz w:val="19"/>
          <w:szCs w:val="19"/>
        </w:rPr>
        <w:t xml:space="preserve">who have </w:t>
      </w:r>
      <w:r w:rsidR="00DA525C">
        <w:rPr>
          <w:rFonts w:asciiTheme="majorHAnsi" w:hAnsiTheme="majorHAnsi" w:cs="Helvetica"/>
          <w:color w:val="333333"/>
          <w:sz w:val="19"/>
          <w:szCs w:val="19"/>
        </w:rPr>
        <w:t>been in</w:t>
      </w:r>
      <w:r>
        <w:rPr>
          <w:rFonts w:asciiTheme="majorHAnsi" w:hAnsiTheme="majorHAnsi" w:cs="Helvetica"/>
          <w:color w:val="333333"/>
          <w:sz w:val="19"/>
          <w:szCs w:val="19"/>
        </w:rPr>
        <w:t xml:space="preserve"> areas </w:t>
      </w:r>
      <w:r w:rsidRPr="00787C3C">
        <w:rPr>
          <w:rFonts w:asciiTheme="majorHAnsi" w:hAnsiTheme="majorHAnsi" w:cs="Helvetica"/>
          <w:color w:val="333333"/>
          <w:sz w:val="19"/>
          <w:szCs w:val="19"/>
        </w:rPr>
        <w:t>where mosquitoes carrying the virus are present.</w:t>
      </w:r>
      <w:r w:rsidR="00DA525C">
        <w:rPr>
          <w:rFonts w:asciiTheme="majorHAnsi" w:hAnsiTheme="majorHAnsi" w:cs="Helvetica"/>
          <w:color w:val="333333"/>
          <w:sz w:val="19"/>
          <w:szCs w:val="19"/>
        </w:rPr>
        <w:t xml:space="preserve"> These would be classified as imported or travel-related cases. </w:t>
      </w:r>
      <w:r>
        <w:rPr>
          <w:rFonts w:asciiTheme="majorHAnsi" w:hAnsiTheme="majorHAnsi" w:cs="Helvetica"/>
          <w:color w:val="333333"/>
          <w:sz w:val="19"/>
          <w:szCs w:val="19"/>
        </w:rPr>
        <w:t xml:space="preserve"> </w:t>
      </w:r>
      <w:r w:rsidR="00C12908">
        <w:rPr>
          <w:rFonts w:asciiTheme="majorHAnsi" w:hAnsiTheme="majorHAnsi" w:cs="Helvetica"/>
          <w:color w:val="333333"/>
          <w:sz w:val="19"/>
          <w:szCs w:val="19"/>
        </w:rPr>
        <w:t>Local transmission</w:t>
      </w:r>
      <w:r w:rsidR="00DA525C">
        <w:rPr>
          <w:rFonts w:asciiTheme="majorHAnsi" w:hAnsiTheme="majorHAnsi" w:cs="Helvetica"/>
          <w:color w:val="333333"/>
          <w:sz w:val="19"/>
          <w:szCs w:val="19"/>
        </w:rPr>
        <w:t xml:space="preserve"> (non-travel-related cases) </w:t>
      </w:r>
      <w:r w:rsidR="00C12908">
        <w:rPr>
          <w:rFonts w:asciiTheme="majorHAnsi" w:hAnsiTheme="majorHAnsi" w:cs="Helvetica"/>
          <w:color w:val="333333"/>
          <w:sz w:val="19"/>
          <w:szCs w:val="19"/>
        </w:rPr>
        <w:t xml:space="preserve">may occur </w:t>
      </w:r>
      <w:r w:rsidR="00965231">
        <w:rPr>
          <w:rFonts w:asciiTheme="majorHAnsi" w:hAnsiTheme="majorHAnsi" w:cs="Helvetica"/>
          <w:color w:val="333333"/>
          <w:sz w:val="19"/>
          <w:szCs w:val="19"/>
        </w:rPr>
        <w:t>from imported cases as Zika virus can be passed from an infected person to a mosquito. The Zika-infected mosquito can then spread Zika to other persons</w:t>
      </w:r>
    </w:p>
    <w:p w:rsidR="00C12908" w:rsidRPr="009B6C3D" w:rsidRDefault="00C12908" w:rsidP="00C12908">
      <w:pPr>
        <w:spacing w:after="0" w:line="240" w:lineRule="auto"/>
        <w:jc w:val="both"/>
        <w:rPr>
          <w:rFonts w:asciiTheme="majorHAnsi" w:hAnsiTheme="majorHAnsi" w:cs="Helvetica"/>
          <w:color w:val="333333"/>
          <w:sz w:val="19"/>
          <w:szCs w:val="19"/>
        </w:rPr>
      </w:pPr>
      <w:r>
        <w:rPr>
          <w:rFonts w:asciiTheme="majorHAnsi" w:hAnsiTheme="majorHAnsi" w:cs="Helvetica"/>
          <w:b/>
          <w:color w:val="333333"/>
          <w:sz w:val="19"/>
          <w:szCs w:val="19"/>
        </w:rPr>
        <w:t xml:space="preserve">The </w:t>
      </w:r>
      <w:r w:rsidRPr="00DA525C">
        <w:rPr>
          <w:rFonts w:asciiTheme="majorHAnsi" w:hAnsiTheme="majorHAnsi" w:cs="Helvetica"/>
          <w:b/>
          <w:i/>
          <w:color w:val="333333"/>
          <w:sz w:val="19"/>
          <w:szCs w:val="19"/>
        </w:rPr>
        <w:t xml:space="preserve">Aedes </w:t>
      </w:r>
      <w:r w:rsidR="001247E1">
        <w:rPr>
          <w:rFonts w:asciiTheme="majorHAnsi" w:hAnsiTheme="majorHAnsi" w:cs="Helvetica"/>
          <w:b/>
          <w:i/>
          <w:color w:val="333333"/>
          <w:sz w:val="19"/>
          <w:szCs w:val="19"/>
        </w:rPr>
        <w:t>a</w:t>
      </w:r>
      <w:r w:rsidR="00C07270" w:rsidRPr="00DA525C">
        <w:rPr>
          <w:rFonts w:asciiTheme="majorHAnsi" w:hAnsiTheme="majorHAnsi" w:cs="Helvetica"/>
          <w:b/>
          <w:i/>
          <w:color w:val="333333"/>
          <w:sz w:val="19"/>
          <w:szCs w:val="19"/>
        </w:rPr>
        <w:t>lbopictus</w:t>
      </w:r>
      <w:r w:rsidRPr="00DB3BBD">
        <w:rPr>
          <w:rFonts w:asciiTheme="majorHAnsi" w:hAnsiTheme="majorHAnsi" w:cs="Helvetica"/>
          <w:b/>
          <w:color w:val="333333"/>
          <w:sz w:val="19"/>
          <w:szCs w:val="19"/>
        </w:rPr>
        <w:t xml:space="preserve"> mosquito is </w:t>
      </w:r>
      <w:r>
        <w:rPr>
          <w:rFonts w:asciiTheme="majorHAnsi" w:hAnsiTheme="majorHAnsi" w:cs="Helvetica"/>
          <w:b/>
          <w:color w:val="333333"/>
          <w:sz w:val="19"/>
          <w:szCs w:val="19"/>
        </w:rPr>
        <w:t xml:space="preserve">present </w:t>
      </w:r>
      <w:r w:rsidRPr="00DB3BBD">
        <w:rPr>
          <w:rFonts w:asciiTheme="majorHAnsi" w:hAnsiTheme="majorHAnsi" w:cs="Helvetica"/>
          <w:b/>
          <w:color w:val="333333"/>
          <w:sz w:val="19"/>
          <w:szCs w:val="19"/>
        </w:rPr>
        <w:t>in Bermuda</w:t>
      </w:r>
      <w:r>
        <w:rPr>
          <w:rFonts w:asciiTheme="majorHAnsi" w:hAnsiTheme="majorHAnsi" w:cs="Helvetica"/>
          <w:b/>
          <w:color w:val="333333"/>
          <w:sz w:val="19"/>
          <w:szCs w:val="19"/>
        </w:rPr>
        <w:t xml:space="preserve">. </w:t>
      </w:r>
      <w:r w:rsidRPr="00C12908">
        <w:rPr>
          <w:rFonts w:asciiTheme="majorHAnsi" w:hAnsiTheme="majorHAnsi" w:cs="Helvetica"/>
          <w:i/>
          <w:color w:val="333333"/>
          <w:sz w:val="19"/>
          <w:szCs w:val="19"/>
        </w:rPr>
        <w:t xml:space="preserve">Aedes </w:t>
      </w:r>
      <w:r w:rsidR="001247E1">
        <w:rPr>
          <w:rFonts w:asciiTheme="majorHAnsi" w:hAnsiTheme="majorHAnsi" w:cs="Helvetica"/>
          <w:i/>
          <w:color w:val="333333"/>
          <w:sz w:val="19"/>
          <w:szCs w:val="19"/>
        </w:rPr>
        <w:t>a</w:t>
      </w:r>
      <w:r w:rsidRPr="00C12908">
        <w:rPr>
          <w:rFonts w:asciiTheme="majorHAnsi" w:hAnsiTheme="majorHAnsi" w:cs="Helvetica"/>
          <w:i/>
          <w:color w:val="333333"/>
          <w:sz w:val="19"/>
          <w:szCs w:val="19"/>
        </w:rPr>
        <w:t>lbopictus</w:t>
      </w:r>
      <w:r w:rsidRPr="00C12908">
        <w:rPr>
          <w:rFonts w:asciiTheme="majorHAnsi" w:hAnsiTheme="majorHAnsi" w:cs="Helvetica"/>
          <w:color w:val="333333"/>
          <w:sz w:val="19"/>
          <w:szCs w:val="19"/>
        </w:rPr>
        <w:t xml:space="preserve"> live</w:t>
      </w:r>
      <w:r w:rsidRPr="009B6C3D">
        <w:rPr>
          <w:rFonts w:asciiTheme="majorHAnsi" w:hAnsiTheme="majorHAnsi" w:cs="Helvetica"/>
          <w:color w:val="333333"/>
          <w:sz w:val="19"/>
          <w:szCs w:val="19"/>
        </w:rPr>
        <w:t xml:space="preserve"> indoors and outdoors near people.</w:t>
      </w:r>
      <w:r>
        <w:rPr>
          <w:rFonts w:asciiTheme="majorHAnsi" w:hAnsiTheme="majorHAnsi" w:cs="Helvetica"/>
          <w:color w:val="333333"/>
          <w:sz w:val="19"/>
          <w:szCs w:val="19"/>
        </w:rPr>
        <w:t xml:space="preserve"> They are aggressive daytime biters, but</w:t>
      </w:r>
      <w:r w:rsidRPr="009B6C3D">
        <w:rPr>
          <w:rFonts w:asciiTheme="majorHAnsi" w:hAnsiTheme="majorHAnsi" w:cs="Helvetica"/>
          <w:color w:val="333333"/>
          <w:sz w:val="19"/>
          <w:szCs w:val="19"/>
        </w:rPr>
        <w:t xml:space="preserve"> can also bite at night</w:t>
      </w:r>
      <w:r>
        <w:rPr>
          <w:rFonts w:asciiTheme="majorHAnsi" w:hAnsiTheme="majorHAnsi" w:cs="Helvetica"/>
          <w:color w:val="333333"/>
          <w:sz w:val="19"/>
          <w:szCs w:val="19"/>
        </w:rPr>
        <w:t xml:space="preserve"> </w:t>
      </w:r>
      <w:r w:rsidRPr="00B20A50">
        <w:rPr>
          <w:rFonts w:asciiTheme="majorHAnsi" w:hAnsiTheme="majorHAnsi" w:cs="Helvetica"/>
          <w:color w:val="333333"/>
          <w:sz w:val="19"/>
          <w:szCs w:val="19"/>
        </w:rPr>
        <w:t xml:space="preserve">and </w:t>
      </w:r>
      <w:r w:rsidRPr="008A136C">
        <w:rPr>
          <w:rFonts w:asciiTheme="majorHAnsi" w:hAnsiTheme="majorHAnsi" w:cs="Helvetica"/>
          <w:color w:val="333333"/>
          <w:sz w:val="19"/>
          <w:szCs w:val="19"/>
        </w:rPr>
        <w:t xml:space="preserve">may be able to spread the Zika </w:t>
      </w:r>
      <w:r>
        <w:rPr>
          <w:rFonts w:asciiTheme="majorHAnsi" w:hAnsiTheme="majorHAnsi" w:cs="Helvetica"/>
          <w:color w:val="333333"/>
          <w:sz w:val="19"/>
          <w:szCs w:val="19"/>
        </w:rPr>
        <w:t>v</w:t>
      </w:r>
      <w:r w:rsidRPr="008A136C">
        <w:rPr>
          <w:rFonts w:asciiTheme="majorHAnsi" w:hAnsiTheme="majorHAnsi" w:cs="Helvetica"/>
          <w:color w:val="333333"/>
          <w:sz w:val="19"/>
          <w:szCs w:val="19"/>
        </w:rPr>
        <w:t>irus if it bites a person infected with the virus</w:t>
      </w:r>
      <w:r>
        <w:rPr>
          <w:rFonts w:asciiTheme="majorHAnsi" w:hAnsiTheme="majorHAnsi" w:cs="Helvetica"/>
          <w:color w:val="333333"/>
          <w:sz w:val="19"/>
          <w:szCs w:val="19"/>
        </w:rPr>
        <w:t xml:space="preserve">. </w:t>
      </w:r>
    </w:p>
    <w:p w:rsidR="008107DB" w:rsidRPr="00B20A50" w:rsidRDefault="00787C3C" w:rsidP="00C12908">
      <w:pPr>
        <w:spacing w:before="240" w:after="107" w:line="240" w:lineRule="auto"/>
        <w:jc w:val="both"/>
        <w:rPr>
          <w:rFonts w:asciiTheme="majorHAnsi" w:eastAsia="Times New Roman" w:hAnsiTheme="majorHAnsi" w:cs="Helvetica"/>
          <w:sz w:val="19"/>
          <w:szCs w:val="19"/>
        </w:rPr>
      </w:pPr>
      <w:r>
        <w:rPr>
          <w:rFonts w:asciiTheme="majorHAnsi" w:hAnsiTheme="majorHAnsi" w:cs="Helvetica"/>
          <w:color w:val="333333"/>
          <w:sz w:val="19"/>
          <w:szCs w:val="19"/>
        </w:rPr>
        <w:t>Zika</w:t>
      </w:r>
      <w:r w:rsidR="008343F1" w:rsidRPr="008343F1">
        <w:rPr>
          <w:rFonts w:asciiTheme="majorHAnsi" w:hAnsiTheme="majorHAnsi" w:cs="Helvetica"/>
          <w:color w:val="333333"/>
          <w:sz w:val="19"/>
          <w:szCs w:val="19"/>
        </w:rPr>
        <w:t xml:space="preserve"> can also </w:t>
      </w:r>
      <w:r w:rsidR="00DC6595">
        <w:rPr>
          <w:rFonts w:asciiTheme="majorHAnsi" w:hAnsiTheme="majorHAnsi" w:cs="Helvetica"/>
          <w:color w:val="333333"/>
          <w:sz w:val="19"/>
          <w:szCs w:val="19"/>
        </w:rPr>
        <w:t xml:space="preserve">be spread </w:t>
      </w:r>
      <w:r w:rsidR="008343F1" w:rsidRPr="008343F1">
        <w:rPr>
          <w:rFonts w:asciiTheme="majorHAnsi" w:hAnsiTheme="majorHAnsi" w:cs="Helvetica"/>
          <w:color w:val="333333"/>
          <w:sz w:val="19"/>
          <w:szCs w:val="19"/>
        </w:rPr>
        <w:t xml:space="preserve">from pregnant mother </w:t>
      </w:r>
      <w:r w:rsidR="00DC6595">
        <w:rPr>
          <w:rFonts w:asciiTheme="majorHAnsi" w:hAnsiTheme="majorHAnsi" w:cs="Helvetica"/>
          <w:color w:val="333333"/>
          <w:sz w:val="19"/>
          <w:szCs w:val="19"/>
        </w:rPr>
        <w:t xml:space="preserve">with Zika </w:t>
      </w:r>
      <w:r w:rsidR="008343F1" w:rsidRPr="008343F1">
        <w:rPr>
          <w:rFonts w:asciiTheme="majorHAnsi" w:hAnsiTheme="majorHAnsi" w:cs="Helvetica"/>
          <w:color w:val="333333"/>
          <w:sz w:val="19"/>
          <w:szCs w:val="19"/>
        </w:rPr>
        <w:t>to her baby during pregnancy or around the time of birth.</w:t>
      </w:r>
      <w:r w:rsidR="008343F1" w:rsidRPr="008343F1">
        <w:rPr>
          <w:rFonts w:asciiTheme="majorHAnsi" w:hAnsiTheme="majorHAnsi" w:cs="Arial"/>
          <w:sz w:val="19"/>
          <w:szCs w:val="19"/>
          <w:lang w:val="en-GB"/>
        </w:rPr>
        <w:t xml:space="preserve"> </w:t>
      </w:r>
    </w:p>
    <w:p w:rsidR="001E7266" w:rsidRDefault="00D34B58" w:rsidP="00CA5981">
      <w:pPr>
        <w:spacing w:after="0" w:line="240" w:lineRule="auto"/>
        <w:jc w:val="both"/>
        <w:rPr>
          <w:rFonts w:asciiTheme="majorHAnsi" w:hAnsiTheme="majorHAnsi" w:cs="Helvetica"/>
          <w:color w:val="333333"/>
          <w:sz w:val="19"/>
          <w:szCs w:val="19"/>
        </w:rPr>
      </w:pPr>
      <w:r w:rsidRPr="00D34B58">
        <w:rPr>
          <w:rFonts w:asciiTheme="majorHAnsi" w:hAnsiTheme="majorHAnsi" w:cs="Helvetica"/>
          <w:color w:val="333333"/>
          <w:sz w:val="19"/>
          <w:szCs w:val="19"/>
        </w:rPr>
        <w:t>There is also a risk of getting Zika through any form of sexual contact with a person who has Zika, even if the infected person does not have symptoms at the time.</w:t>
      </w:r>
    </w:p>
    <w:p w:rsidR="00D34B58" w:rsidRDefault="00D34B58" w:rsidP="00CA5981">
      <w:pPr>
        <w:spacing w:after="0" w:line="240" w:lineRule="auto"/>
        <w:jc w:val="both"/>
        <w:rPr>
          <w:rFonts w:asciiTheme="majorHAnsi" w:hAnsiTheme="majorHAnsi" w:cs="Helvetica"/>
          <w:color w:val="333333"/>
          <w:sz w:val="19"/>
          <w:szCs w:val="19"/>
        </w:rPr>
      </w:pPr>
    </w:p>
    <w:p w:rsidR="00A21DFA" w:rsidRDefault="002D0AF0" w:rsidP="00CA5981">
      <w:pPr>
        <w:spacing w:after="0" w:line="240" w:lineRule="auto"/>
        <w:jc w:val="both"/>
        <w:rPr>
          <w:rFonts w:ascii="Helvetica" w:hAnsi="Helvetica" w:cs="Helvetica"/>
          <w:color w:val="333333"/>
          <w:sz w:val="16"/>
          <w:szCs w:val="16"/>
        </w:rPr>
      </w:pPr>
      <w:r>
        <w:rPr>
          <w:rFonts w:asciiTheme="majorHAnsi" w:hAnsiTheme="majorHAnsi" w:cs="Helvetica"/>
          <w:color w:val="333333"/>
          <w:sz w:val="19"/>
          <w:szCs w:val="19"/>
        </w:rPr>
        <w:t>The spread of Zika through blood tra</w:t>
      </w:r>
      <w:r w:rsidR="00B34E6C">
        <w:rPr>
          <w:rFonts w:asciiTheme="majorHAnsi" w:hAnsiTheme="majorHAnsi" w:cs="Helvetica"/>
          <w:color w:val="333333"/>
          <w:sz w:val="19"/>
          <w:szCs w:val="19"/>
        </w:rPr>
        <w:t>nsfusion and organ donations is</w:t>
      </w:r>
      <w:r>
        <w:rPr>
          <w:rFonts w:asciiTheme="majorHAnsi" w:hAnsiTheme="majorHAnsi" w:cs="Helvetica"/>
          <w:color w:val="333333"/>
          <w:sz w:val="19"/>
          <w:szCs w:val="19"/>
        </w:rPr>
        <w:t xml:space="preserve"> being investigated</w:t>
      </w:r>
      <w:r w:rsidR="00B34E6C">
        <w:rPr>
          <w:rFonts w:asciiTheme="majorHAnsi" w:hAnsiTheme="majorHAnsi" w:cs="Helvetica"/>
          <w:color w:val="333333"/>
          <w:sz w:val="19"/>
          <w:szCs w:val="19"/>
        </w:rPr>
        <w:t>.</w:t>
      </w:r>
    </w:p>
    <w:p w:rsidR="00B77A5C" w:rsidRDefault="00B77A5C" w:rsidP="00CA5981">
      <w:pPr>
        <w:spacing w:after="0" w:line="240" w:lineRule="auto"/>
        <w:jc w:val="both"/>
        <w:rPr>
          <w:rFonts w:ascii="Helvetica" w:hAnsi="Helvetica" w:cs="Helvetica"/>
          <w:color w:val="333333"/>
          <w:sz w:val="16"/>
          <w:szCs w:val="16"/>
        </w:rPr>
      </w:pPr>
    </w:p>
    <w:p w:rsidR="00DB3BBD" w:rsidRDefault="00DB3BBD" w:rsidP="00DB3BBD">
      <w:pPr>
        <w:pStyle w:val="Heading1"/>
        <w:spacing w:before="0" w:after="0" w:line="240" w:lineRule="auto"/>
        <w:rPr>
          <w:sz w:val="24"/>
          <w:szCs w:val="24"/>
        </w:rPr>
      </w:pPr>
      <w:r w:rsidRPr="0071192A">
        <w:rPr>
          <w:sz w:val="24"/>
          <w:szCs w:val="24"/>
        </w:rPr>
        <w:t>Wh</w:t>
      </w:r>
      <w:r w:rsidR="00FC27D6">
        <w:rPr>
          <w:sz w:val="24"/>
          <w:szCs w:val="24"/>
        </w:rPr>
        <w:t>o gets Zika</w:t>
      </w:r>
      <w:r>
        <w:rPr>
          <w:sz w:val="24"/>
          <w:szCs w:val="24"/>
        </w:rPr>
        <w:t>?</w:t>
      </w:r>
    </w:p>
    <w:p w:rsidR="00DB3BBD" w:rsidRDefault="00DB3BBD" w:rsidP="00DB3BBD">
      <w:pPr>
        <w:spacing w:after="0" w:line="240" w:lineRule="auto"/>
        <w:jc w:val="both"/>
        <w:rPr>
          <w:rFonts w:asciiTheme="majorHAnsi" w:eastAsia="Times New Roman" w:hAnsiTheme="majorHAnsi" w:cs="Helvetica"/>
          <w:sz w:val="19"/>
          <w:szCs w:val="19"/>
        </w:rPr>
      </w:pPr>
      <w:r w:rsidRPr="00377B0A">
        <w:rPr>
          <w:rFonts w:asciiTheme="majorHAnsi" w:eastAsia="Times New Roman" w:hAnsiTheme="majorHAnsi" w:cs="Helvetica"/>
          <w:sz w:val="19"/>
          <w:szCs w:val="19"/>
        </w:rPr>
        <w:t>Anyone who has not already been infected with Zika virus is at risk for infection.</w:t>
      </w:r>
    </w:p>
    <w:p w:rsidR="004A342A" w:rsidRDefault="004A342A" w:rsidP="00CA5981">
      <w:pPr>
        <w:spacing w:after="0" w:line="240" w:lineRule="auto"/>
        <w:jc w:val="both"/>
        <w:rPr>
          <w:rFonts w:ascii="Helvetica" w:hAnsi="Helvetica" w:cs="Helvetica"/>
          <w:color w:val="333333"/>
          <w:sz w:val="16"/>
          <w:szCs w:val="16"/>
        </w:rPr>
      </w:pPr>
    </w:p>
    <w:p w:rsidR="004A342A" w:rsidRDefault="00FC27D6" w:rsidP="004A342A">
      <w:pPr>
        <w:pStyle w:val="Heading1"/>
        <w:spacing w:before="0" w:after="0" w:line="240" w:lineRule="auto"/>
        <w:rPr>
          <w:sz w:val="24"/>
          <w:szCs w:val="24"/>
        </w:rPr>
      </w:pPr>
      <w:r>
        <w:rPr>
          <w:sz w:val="24"/>
          <w:szCs w:val="24"/>
        </w:rPr>
        <w:t>What are the symptoms of Zika?</w:t>
      </w:r>
    </w:p>
    <w:p w:rsidR="004A342A" w:rsidRPr="00C56185" w:rsidRDefault="004A342A" w:rsidP="004A342A">
      <w:pPr>
        <w:spacing w:after="107" w:line="240" w:lineRule="auto"/>
        <w:jc w:val="both"/>
        <w:rPr>
          <w:rFonts w:asciiTheme="majorHAnsi" w:eastAsia="Times New Roman" w:hAnsiTheme="majorHAnsi" w:cs="Helvetica"/>
          <w:b/>
          <w:sz w:val="19"/>
          <w:szCs w:val="19"/>
        </w:rPr>
      </w:pPr>
      <w:r w:rsidRPr="00C56185">
        <w:rPr>
          <w:rFonts w:asciiTheme="majorHAnsi" w:eastAsia="Times New Roman" w:hAnsiTheme="majorHAnsi" w:cs="Helvetica"/>
          <w:b/>
          <w:sz w:val="19"/>
          <w:szCs w:val="19"/>
        </w:rPr>
        <w:t xml:space="preserve">Most people have no symptoms and might not realize that they have been infected. </w:t>
      </w:r>
      <w:r w:rsidRPr="00C56185">
        <w:rPr>
          <w:rFonts w:asciiTheme="majorHAnsi" w:eastAsia="Times New Roman" w:hAnsiTheme="majorHAnsi" w:cs="Helvetica"/>
          <w:sz w:val="19"/>
          <w:szCs w:val="19"/>
        </w:rPr>
        <w:t>For people who get symptoms, the illness is usually mild.</w:t>
      </w:r>
      <w:r w:rsidRPr="00C56185">
        <w:rPr>
          <w:rFonts w:asciiTheme="majorHAnsi" w:eastAsia="Times New Roman" w:hAnsiTheme="majorHAnsi" w:cs="Helvetica"/>
          <w:b/>
          <w:sz w:val="19"/>
          <w:szCs w:val="19"/>
        </w:rPr>
        <w:t xml:space="preserve"> </w:t>
      </w:r>
    </w:p>
    <w:p w:rsidR="004A342A" w:rsidRDefault="004A342A" w:rsidP="004A342A">
      <w:pPr>
        <w:spacing w:after="0" w:line="240" w:lineRule="auto"/>
        <w:jc w:val="both"/>
        <w:rPr>
          <w:rFonts w:asciiTheme="majorHAnsi" w:eastAsia="Times New Roman" w:hAnsiTheme="majorHAnsi" w:cs="Helvetica"/>
          <w:sz w:val="19"/>
          <w:szCs w:val="19"/>
        </w:rPr>
      </w:pPr>
      <w:r w:rsidRPr="00377B0A">
        <w:rPr>
          <w:rFonts w:asciiTheme="majorHAnsi" w:eastAsia="Times New Roman" w:hAnsiTheme="majorHAnsi" w:cs="Helvetica"/>
          <w:sz w:val="19"/>
          <w:szCs w:val="19"/>
        </w:rPr>
        <w:t>The most common symptoms o</w:t>
      </w:r>
      <w:r>
        <w:rPr>
          <w:rFonts w:asciiTheme="majorHAnsi" w:eastAsia="Times New Roman" w:hAnsiTheme="majorHAnsi" w:cs="Helvetica"/>
          <w:sz w:val="19"/>
          <w:szCs w:val="19"/>
        </w:rPr>
        <w:t xml:space="preserve">f Zika virus disease are fever, </w:t>
      </w:r>
      <w:r w:rsidRPr="00377B0A">
        <w:rPr>
          <w:rFonts w:asciiTheme="majorHAnsi" w:eastAsia="Times New Roman" w:hAnsiTheme="majorHAnsi" w:cs="Helvetica"/>
          <w:sz w:val="19"/>
          <w:szCs w:val="19"/>
        </w:rPr>
        <w:t xml:space="preserve">rash, joint pain, or </w:t>
      </w:r>
      <w:r>
        <w:rPr>
          <w:rFonts w:asciiTheme="majorHAnsi" w:eastAsia="Times New Roman" w:hAnsiTheme="majorHAnsi" w:cs="Helvetica"/>
          <w:sz w:val="19"/>
          <w:szCs w:val="19"/>
        </w:rPr>
        <w:t>red eyes</w:t>
      </w:r>
      <w:r w:rsidRPr="00377B0A">
        <w:rPr>
          <w:rFonts w:asciiTheme="majorHAnsi" w:eastAsia="Times New Roman" w:hAnsiTheme="majorHAnsi" w:cs="Helvetica"/>
          <w:sz w:val="19"/>
          <w:szCs w:val="19"/>
        </w:rPr>
        <w:t xml:space="preserve">. Symptoms </w:t>
      </w:r>
      <w:r>
        <w:rPr>
          <w:rFonts w:asciiTheme="majorHAnsi" w:eastAsia="Times New Roman" w:hAnsiTheme="majorHAnsi" w:cs="Helvetica"/>
          <w:sz w:val="19"/>
          <w:szCs w:val="19"/>
        </w:rPr>
        <w:t>usually</w:t>
      </w:r>
      <w:r w:rsidRPr="00377B0A">
        <w:rPr>
          <w:rFonts w:asciiTheme="majorHAnsi" w:eastAsia="Times New Roman" w:hAnsiTheme="majorHAnsi" w:cs="Helvetica"/>
          <w:sz w:val="19"/>
          <w:szCs w:val="19"/>
        </w:rPr>
        <w:t xml:space="preserve"> begin 2 to 7 days after being bitten by an infected mosquito. </w:t>
      </w:r>
    </w:p>
    <w:p w:rsidR="005E2B87" w:rsidRPr="00256874" w:rsidRDefault="005E2B87" w:rsidP="00CA5981">
      <w:pPr>
        <w:spacing w:after="0" w:line="240" w:lineRule="auto"/>
        <w:jc w:val="both"/>
        <w:rPr>
          <w:rFonts w:asciiTheme="majorHAnsi" w:hAnsiTheme="majorHAnsi" w:cs="Arial"/>
          <w:color w:val="auto"/>
          <w:sz w:val="19"/>
          <w:szCs w:val="19"/>
          <w:lang w:val="en-GB"/>
        </w:rPr>
      </w:pPr>
    </w:p>
    <w:p w:rsidR="005E2B87" w:rsidRPr="005E2B87" w:rsidRDefault="005E2B87" w:rsidP="005E2B87">
      <w:pPr>
        <w:spacing w:after="0" w:line="240" w:lineRule="auto"/>
        <w:jc w:val="both"/>
        <w:rPr>
          <w:rFonts w:asciiTheme="majorHAnsi" w:hAnsiTheme="majorHAnsi" w:cs="Helvetica"/>
          <w:color w:val="333333"/>
          <w:sz w:val="19"/>
          <w:szCs w:val="19"/>
        </w:rPr>
      </w:pPr>
    </w:p>
    <w:p w:rsidR="005E2B87" w:rsidRDefault="005E2B87" w:rsidP="005E2B87">
      <w:pPr>
        <w:spacing w:after="0" w:line="240" w:lineRule="auto"/>
        <w:jc w:val="both"/>
        <w:rPr>
          <w:rFonts w:asciiTheme="majorHAnsi" w:eastAsia="Times New Roman" w:hAnsiTheme="majorHAnsi" w:cs="Helvetica"/>
          <w:sz w:val="19"/>
          <w:szCs w:val="19"/>
        </w:rPr>
      </w:pPr>
    </w:p>
    <w:p w:rsidR="006A38CB" w:rsidRDefault="006A38CB" w:rsidP="00BB64CC">
      <w:pPr>
        <w:pStyle w:val="Heading1"/>
        <w:spacing w:before="0" w:after="0" w:line="240" w:lineRule="auto"/>
        <w:rPr>
          <w:sz w:val="24"/>
          <w:szCs w:val="24"/>
        </w:rPr>
      </w:pPr>
      <w:r>
        <w:rPr>
          <w:sz w:val="24"/>
          <w:szCs w:val="24"/>
        </w:rPr>
        <w:t>What countries have on</w:t>
      </w:r>
      <w:r w:rsidR="00FC27D6">
        <w:rPr>
          <w:sz w:val="24"/>
          <w:szCs w:val="24"/>
        </w:rPr>
        <w:t>going transmission of Zika</w:t>
      </w:r>
      <w:r>
        <w:rPr>
          <w:sz w:val="24"/>
          <w:szCs w:val="24"/>
        </w:rPr>
        <w:t>?</w:t>
      </w:r>
    </w:p>
    <w:p w:rsidR="00CF7173" w:rsidRDefault="00250B50" w:rsidP="001247E1">
      <w:pPr>
        <w:spacing w:after="107" w:line="240" w:lineRule="auto"/>
        <w:jc w:val="both"/>
        <w:rPr>
          <w:rFonts w:asciiTheme="majorHAnsi" w:hAnsiTheme="majorHAnsi" w:cs="Helvetica"/>
          <w:color w:val="333333"/>
          <w:sz w:val="19"/>
          <w:szCs w:val="19"/>
        </w:rPr>
      </w:pPr>
      <w:r>
        <w:rPr>
          <w:rFonts w:asciiTheme="majorHAnsi" w:eastAsia="Times New Roman" w:hAnsiTheme="majorHAnsi" w:cs="Helvetica"/>
          <w:sz w:val="19"/>
          <w:szCs w:val="19"/>
        </w:rPr>
        <w:t>O</w:t>
      </w:r>
      <w:r w:rsidR="006A38CB" w:rsidRPr="00377B0A">
        <w:rPr>
          <w:rFonts w:asciiTheme="majorHAnsi" w:eastAsia="Times New Roman" w:hAnsiTheme="majorHAnsi" w:cs="Helvetica"/>
          <w:sz w:val="19"/>
          <w:szCs w:val="19"/>
        </w:rPr>
        <w:t xml:space="preserve">utbreaks are occurring in many countries in the Americas </w:t>
      </w:r>
      <w:r w:rsidR="006A38CB">
        <w:rPr>
          <w:rFonts w:asciiTheme="majorHAnsi" w:eastAsia="Times New Roman" w:hAnsiTheme="majorHAnsi" w:cs="Helvetica"/>
          <w:sz w:val="19"/>
          <w:szCs w:val="19"/>
        </w:rPr>
        <w:t>region</w:t>
      </w:r>
      <w:r w:rsidR="00CF7173">
        <w:rPr>
          <w:rFonts w:asciiTheme="majorHAnsi" w:eastAsia="Times New Roman" w:hAnsiTheme="majorHAnsi" w:cs="Helvetica"/>
          <w:sz w:val="19"/>
          <w:szCs w:val="19"/>
        </w:rPr>
        <w:t>.</w:t>
      </w:r>
      <w:r w:rsidR="001247E1">
        <w:rPr>
          <w:rFonts w:asciiTheme="majorHAnsi" w:eastAsia="Times New Roman" w:hAnsiTheme="majorHAnsi" w:cs="Helvetica"/>
          <w:sz w:val="19"/>
          <w:szCs w:val="19"/>
        </w:rPr>
        <w:t xml:space="preserve"> </w:t>
      </w:r>
      <w:r w:rsidR="006A38CB" w:rsidRPr="008343F1">
        <w:rPr>
          <w:rFonts w:asciiTheme="majorHAnsi" w:hAnsiTheme="majorHAnsi" w:cs="Helvetica"/>
          <w:color w:val="333333"/>
          <w:sz w:val="19"/>
          <w:szCs w:val="19"/>
        </w:rPr>
        <w:t xml:space="preserve">Specific </w:t>
      </w:r>
      <w:hyperlink r:id="rId9" w:history="1">
        <w:r w:rsidR="006A38CB" w:rsidRPr="008343F1">
          <w:rPr>
            <w:rFonts w:asciiTheme="majorHAnsi" w:hAnsiTheme="majorHAnsi" w:cs="Helvetica"/>
            <w:color w:val="auto"/>
            <w:sz w:val="19"/>
            <w:szCs w:val="19"/>
          </w:rPr>
          <w:t>areas where Zika virus transmission</w:t>
        </w:r>
        <w:r w:rsidR="006A38CB">
          <w:rPr>
            <w:rFonts w:asciiTheme="majorHAnsi" w:hAnsiTheme="majorHAnsi" w:cs="Helvetica"/>
            <w:color w:val="auto"/>
            <w:sz w:val="19"/>
            <w:szCs w:val="19"/>
          </w:rPr>
          <w:t xml:space="preserve"> </w:t>
        </w:r>
      </w:hyperlink>
      <w:r w:rsidR="006A38CB" w:rsidRPr="008343F1">
        <w:rPr>
          <w:rFonts w:asciiTheme="majorHAnsi" w:hAnsiTheme="majorHAnsi" w:cs="Helvetica"/>
          <w:color w:val="333333"/>
          <w:sz w:val="19"/>
          <w:szCs w:val="19"/>
        </w:rPr>
        <w:t>is ongoing are</w:t>
      </w:r>
      <w:r w:rsidR="00C12908">
        <w:rPr>
          <w:rFonts w:asciiTheme="majorHAnsi" w:hAnsiTheme="majorHAnsi" w:cs="Helvetica"/>
          <w:color w:val="333333"/>
          <w:sz w:val="19"/>
          <w:szCs w:val="19"/>
        </w:rPr>
        <w:t xml:space="preserve"> likely to change over time:</w:t>
      </w:r>
      <w:r w:rsidR="006A38CB">
        <w:rPr>
          <w:rFonts w:asciiTheme="majorHAnsi" w:hAnsiTheme="majorHAnsi" w:cs="Helvetica"/>
          <w:color w:val="333333"/>
          <w:sz w:val="19"/>
          <w:szCs w:val="19"/>
        </w:rPr>
        <w:t xml:space="preserve"> </w:t>
      </w:r>
      <w:hyperlink r:id="rId10" w:history="1">
        <w:r w:rsidR="00C12908" w:rsidRPr="00C403B5">
          <w:rPr>
            <w:rStyle w:val="Hyperlink"/>
            <w:rFonts w:asciiTheme="majorHAnsi" w:hAnsiTheme="majorHAnsi" w:cs="Helvetica"/>
            <w:sz w:val="19"/>
            <w:szCs w:val="19"/>
          </w:rPr>
          <w:t>http://www.cdc.gov/zika/geo/active-countries.html</w:t>
        </w:r>
      </w:hyperlink>
      <w:r w:rsidR="00C12908">
        <w:rPr>
          <w:rFonts w:asciiTheme="majorHAnsi" w:hAnsiTheme="majorHAnsi" w:cs="Helvetica"/>
          <w:color w:val="333333"/>
          <w:sz w:val="19"/>
          <w:szCs w:val="19"/>
        </w:rPr>
        <w:t xml:space="preserve"> </w:t>
      </w:r>
    </w:p>
    <w:p w:rsidR="00E163FB" w:rsidRDefault="00E163FB" w:rsidP="006A38CB">
      <w:pPr>
        <w:spacing w:after="0" w:line="240" w:lineRule="auto"/>
        <w:jc w:val="both"/>
        <w:rPr>
          <w:rFonts w:asciiTheme="majorHAnsi" w:hAnsiTheme="majorHAnsi" w:cs="Helvetica"/>
          <w:color w:val="333333"/>
          <w:sz w:val="19"/>
          <w:szCs w:val="19"/>
        </w:rPr>
      </w:pPr>
    </w:p>
    <w:p w:rsidR="003058D6" w:rsidRPr="0071192A" w:rsidRDefault="003058D6" w:rsidP="00BB64CC">
      <w:pPr>
        <w:pStyle w:val="Heading1"/>
        <w:spacing w:before="0" w:after="0" w:line="240" w:lineRule="auto"/>
        <w:rPr>
          <w:sz w:val="24"/>
          <w:szCs w:val="24"/>
        </w:rPr>
      </w:pPr>
      <w:r>
        <w:rPr>
          <w:sz w:val="24"/>
          <w:szCs w:val="24"/>
        </w:rPr>
        <w:t>What can travelers do to prevent getting Zika</w:t>
      </w:r>
      <w:r w:rsidR="00E1434C">
        <w:rPr>
          <w:sz w:val="24"/>
          <w:szCs w:val="24"/>
        </w:rPr>
        <w:t>?</w:t>
      </w:r>
    </w:p>
    <w:p w:rsidR="005E2B87" w:rsidRPr="005E2B87" w:rsidRDefault="003058D6" w:rsidP="005E2B87">
      <w:pPr>
        <w:spacing w:after="0" w:line="240" w:lineRule="auto"/>
        <w:jc w:val="both"/>
        <w:rPr>
          <w:rFonts w:asciiTheme="majorHAnsi" w:hAnsiTheme="majorHAnsi"/>
          <w:sz w:val="19"/>
          <w:szCs w:val="19"/>
        </w:rPr>
      </w:pPr>
      <w:r w:rsidRPr="005E2B87">
        <w:rPr>
          <w:rFonts w:asciiTheme="majorHAnsi" w:hAnsiTheme="majorHAnsi"/>
          <w:sz w:val="19"/>
          <w:szCs w:val="19"/>
        </w:rPr>
        <w:t>There is no vaccine to prevent</w:t>
      </w:r>
      <w:r w:rsidR="00B20A50" w:rsidRPr="005E2B87">
        <w:rPr>
          <w:rFonts w:asciiTheme="majorHAnsi" w:hAnsiTheme="majorHAnsi"/>
          <w:sz w:val="19"/>
          <w:szCs w:val="19"/>
        </w:rPr>
        <w:t xml:space="preserve"> Zika Virus</w:t>
      </w:r>
      <w:r w:rsidRPr="005E2B87">
        <w:rPr>
          <w:rFonts w:asciiTheme="majorHAnsi" w:hAnsiTheme="majorHAnsi"/>
          <w:sz w:val="19"/>
          <w:szCs w:val="19"/>
        </w:rPr>
        <w:t xml:space="preserve">. Travelers to Zika affected countries can protect themselves while in the country </w:t>
      </w:r>
      <w:r w:rsidR="00B20A50" w:rsidRPr="005E2B87">
        <w:rPr>
          <w:rFonts w:asciiTheme="majorHAnsi" w:hAnsiTheme="majorHAnsi"/>
          <w:sz w:val="19"/>
          <w:szCs w:val="19"/>
        </w:rPr>
        <w:t>by:</w:t>
      </w:r>
      <w:r w:rsidRPr="005E2B87">
        <w:rPr>
          <w:rFonts w:asciiTheme="majorHAnsi" w:hAnsiTheme="majorHAnsi"/>
          <w:sz w:val="19"/>
          <w:szCs w:val="19"/>
        </w:rPr>
        <w:t xml:space="preserve"> </w:t>
      </w:r>
    </w:p>
    <w:p w:rsidR="00F54F33" w:rsidRDefault="003058D6" w:rsidP="00F54F33">
      <w:pPr>
        <w:pStyle w:val="ListParagraph"/>
        <w:numPr>
          <w:ilvl w:val="0"/>
          <w:numId w:val="33"/>
        </w:numPr>
        <w:spacing w:after="0" w:line="240" w:lineRule="auto"/>
        <w:jc w:val="both"/>
        <w:rPr>
          <w:rFonts w:asciiTheme="majorHAnsi" w:hAnsiTheme="majorHAnsi"/>
          <w:sz w:val="19"/>
          <w:szCs w:val="19"/>
        </w:rPr>
      </w:pPr>
      <w:r w:rsidRPr="00DB3BBD">
        <w:rPr>
          <w:rFonts w:asciiTheme="majorHAnsi" w:hAnsiTheme="majorHAnsi"/>
          <w:b/>
          <w:sz w:val="19"/>
          <w:szCs w:val="19"/>
        </w:rPr>
        <w:t>P</w:t>
      </w:r>
      <w:hyperlink r:id="rId11" w:history="1">
        <w:r w:rsidRPr="00DB3BBD">
          <w:rPr>
            <w:rFonts w:asciiTheme="majorHAnsi" w:hAnsiTheme="majorHAnsi"/>
            <w:b/>
            <w:sz w:val="19"/>
            <w:szCs w:val="19"/>
          </w:rPr>
          <w:t>reventing mosquito bites</w:t>
        </w:r>
      </w:hyperlink>
      <w:r w:rsidR="00F54F33">
        <w:rPr>
          <w:rFonts w:asciiTheme="majorHAnsi" w:hAnsiTheme="majorHAnsi"/>
          <w:sz w:val="19"/>
          <w:szCs w:val="19"/>
        </w:rPr>
        <w:t>:</w:t>
      </w:r>
    </w:p>
    <w:p w:rsidR="00F54F33" w:rsidRPr="00F54F33" w:rsidRDefault="00F54F33" w:rsidP="00F54F33">
      <w:pPr>
        <w:pStyle w:val="ListParagraph"/>
        <w:numPr>
          <w:ilvl w:val="0"/>
          <w:numId w:val="34"/>
        </w:numPr>
        <w:spacing w:after="0" w:line="240" w:lineRule="auto"/>
        <w:jc w:val="both"/>
        <w:rPr>
          <w:rFonts w:asciiTheme="majorHAnsi" w:hAnsiTheme="majorHAnsi"/>
          <w:sz w:val="19"/>
          <w:szCs w:val="19"/>
        </w:rPr>
      </w:pPr>
      <w:r w:rsidRPr="00F54F33">
        <w:rPr>
          <w:rFonts w:asciiTheme="majorHAnsi" w:eastAsia="Times New Roman" w:hAnsiTheme="majorHAnsi" w:cs="Helvetica"/>
          <w:sz w:val="19"/>
          <w:szCs w:val="19"/>
        </w:rPr>
        <w:t>Cover exposed skin by wearing long-sleeved shirts and long pants.</w:t>
      </w:r>
    </w:p>
    <w:p w:rsidR="00F54F33" w:rsidRPr="001B2086" w:rsidRDefault="00F54F33" w:rsidP="001B2086">
      <w:pPr>
        <w:pStyle w:val="ListParagraph"/>
        <w:numPr>
          <w:ilvl w:val="0"/>
          <w:numId w:val="34"/>
        </w:numPr>
        <w:spacing w:after="0" w:line="240" w:lineRule="auto"/>
        <w:jc w:val="both"/>
        <w:rPr>
          <w:rFonts w:asciiTheme="majorHAnsi" w:hAnsiTheme="majorHAnsi"/>
          <w:sz w:val="19"/>
          <w:szCs w:val="19"/>
        </w:rPr>
      </w:pPr>
      <w:r w:rsidRPr="00F54F33">
        <w:rPr>
          <w:rFonts w:asciiTheme="majorHAnsi" w:eastAsia="Times New Roman" w:hAnsiTheme="majorHAnsi" w:cs="Helvetica"/>
          <w:sz w:val="19"/>
          <w:szCs w:val="19"/>
        </w:rPr>
        <w:t xml:space="preserve">Use EPA-registered insect repellents containing DEET, picaridin, oil of lemon eucalyptus (OLE), or IR3535. Always use as directed. </w:t>
      </w:r>
      <w:r w:rsidRPr="001B2086">
        <w:rPr>
          <w:rFonts w:asciiTheme="majorHAnsi" w:eastAsia="Times New Roman" w:hAnsiTheme="majorHAnsi" w:cs="Helvetica"/>
          <w:sz w:val="19"/>
          <w:szCs w:val="19"/>
        </w:rPr>
        <w:t>Pregnant and breastfeeding women can use all E</w:t>
      </w:r>
      <w:r w:rsidR="001B2086">
        <w:rPr>
          <w:rFonts w:asciiTheme="majorHAnsi" w:eastAsia="Times New Roman" w:hAnsiTheme="majorHAnsi" w:cs="Helvetica"/>
          <w:sz w:val="19"/>
          <w:szCs w:val="19"/>
        </w:rPr>
        <w:t>PA-registered insect repellents.</w:t>
      </w:r>
    </w:p>
    <w:p w:rsidR="00F54F33" w:rsidRDefault="00F54F33" w:rsidP="00F54F33">
      <w:pPr>
        <w:pStyle w:val="ListParagraph"/>
        <w:numPr>
          <w:ilvl w:val="0"/>
          <w:numId w:val="34"/>
        </w:numPr>
        <w:spacing w:after="0" w:line="240" w:lineRule="auto"/>
        <w:jc w:val="both"/>
        <w:rPr>
          <w:rFonts w:asciiTheme="majorHAnsi" w:hAnsiTheme="majorHAnsi"/>
          <w:sz w:val="19"/>
          <w:szCs w:val="19"/>
        </w:rPr>
      </w:pPr>
      <w:r w:rsidRPr="00F54F33">
        <w:rPr>
          <w:rFonts w:asciiTheme="majorHAnsi" w:eastAsia="Times New Roman" w:hAnsiTheme="majorHAnsi" w:cs="Helvetica"/>
          <w:sz w:val="19"/>
          <w:szCs w:val="19"/>
        </w:rPr>
        <w:t xml:space="preserve">Use </w:t>
      </w:r>
      <w:hyperlink r:id="rId12" w:tgtFrame="_blank" w:tooltip="Link to External Web Site" w:history="1">
        <w:r w:rsidRPr="00F54F33">
          <w:rPr>
            <w:rFonts w:asciiTheme="majorHAnsi" w:eastAsia="Times New Roman" w:hAnsiTheme="majorHAnsi" w:cs="Helvetica"/>
            <w:sz w:val="19"/>
            <w:szCs w:val="19"/>
          </w:rPr>
          <w:t>permethrin-treated</w:t>
        </w:r>
      </w:hyperlink>
      <w:r w:rsidRPr="00F54F33">
        <w:rPr>
          <w:rFonts w:asciiTheme="majorHAnsi" w:eastAsia="Times New Roman" w:hAnsiTheme="majorHAnsi" w:cs="Helvetica"/>
          <w:sz w:val="19"/>
          <w:szCs w:val="19"/>
        </w:rPr>
        <w:t xml:space="preserve"> clothing and gear (such as boots, pants, socks, and tents). You can buy pre-treated clothing and gear or treat them yourself.</w:t>
      </w:r>
    </w:p>
    <w:p w:rsidR="00F54F33" w:rsidRPr="00F54F33" w:rsidRDefault="00F54F33" w:rsidP="00F54F33">
      <w:pPr>
        <w:pStyle w:val="ListParagraph"/>
        <w:numPr>
          <w:ilvl w:val="0"/>
          <w:numId w:val="34"/>
        </w:numPr>
        <w:spacing w:after="0" w:line="240" w:lineRule="auto"/>
        <w:jc w:val="both"/>
        <w:rPr>
          <w:rFonts w:asciiTheme="majorHAnsi" w:hAnsiTheme="majorHAnsi"/>
          <w:sz w:val="19"/>
          <w:szCs w:val="19"/>
        </w:rPr>
      </w:pPr>
      <w:r w:rsidRPr="00F54F33">
        <w:rPr>
          <w:rFonts w:asciiTheme="majorHAnsi" w:eastAsia="Times New Roman" w:hAnsiTheme="majorHAnsi" w:cs="Helvetica"/>
          <w:sz w:val="19"/>
          <w:szCs w:val="19"/>
        </w:rPr>
        <w:t>Stay and sleep in screened-in or air-conditioned rooms. Use bed nets if required</w:t>
      </w:r>
    </w:p>
    <w:p w:rsidR="003058D6" w:rsidRPr="00DB3BBD" w:rsidRDefault="003058D6" w:rsidP="00DB3BBD">
      <w:pPr>
        <w:pStyle w:val="ListParagraph"/>
        <w:numPr>
          <w:ilvl w:val="0"/>
          <w:numId w:val="33"/>
        </w:numPr>
        <w:spacing w:after="0" w:line="240" w:lineRule="auto"/>
        <w:jc w:val="both"/>
        <w:rPr>
          <w:rFonts w:asciiTheme="majorHAnsi" w:hAnsiTheme="majorHAnsi" w:cs="Garamond"/>
          <w:sz w:val="19"/>
          <w:szCs w:val="19"/>
        </w:rPr>
      </w:pPr>
      <w:r w:rsidRPr="00DB3BBD">
        <w:rPr>
          <w:rFonts w:asciiTheme="majorHAnsi" w:hAnsiTheme="majorHAnsi"/>
          <w:b/>
          <w:sz w:val="19"/>
          <w:szCs w:val="19"/>
        </w:rPr>
        <w:t>U</w:t>
      </w:r>
      <w:r w:rsidRPr="00DB3BBD">
        <w:rPr>
          <w:rFonts w:asciiTheme="majorHAnsi" w:hAnsiTheme="majorHAnsi" w:cs="Garamond"/>
          <w:b/>
          <w:sz w:val="19"/>
          <w:szCs w:val="19"/>
        </w:rPr>
        <w:t>sing safer sexual</w:t>
      </w:r>
      <w:r w:rsidRPr="00DB3BBD">
        <w:rPr>
          <w:rFonts w:asciiTheme="majorHAnsi" w:hAnsiTheme="majorHAnsi"/>
          <w:b/>
          <w:sz w:val="19"/>
          <w:szCs w:val="19"/>
        </w:rPr>
        <w:t xml:space="preserve"> </w:t>
      </w:r>
      <w:r w:rsidRPr="00DB3BBD">
        <w:rPr>
          <w:rFonts w:asciiTheme="majorHAnsi" w:hAnsiTheme="majorHAnsi" w:cs="Garamond"/>
          <w:b/>
          <w:sz w:val="19"/>
          <w:szCs w:val="19"/>
        </w:rPr>
        <w:t>practices</w:t>
      </w:r>
      <w:r w:rsidRPr="00DB3BBD">
        <w:rPr>
          <w:rFonts w:asciiTheme="majorHAnsi" w:hAnsiTheme="majorHAnsi" w:cs="Garamond"/>
          <w:sz w:val="19"/>
          <w:szCs w:val="19"/>
        </w:rPr>
        <w:t xml:space="preserve"> including correct and consistent use of</w:t>
      </w:r>
      <w:r w:rsidRPr="00DB3BBD">
        <w:rPr>
          <w:rFonts w:asciiTheme="majorHAnsi" w:hAnsiTheme="majorHAnsi"/>
          <w:sz w:val="19"/>
          <w:szCs w:val="19"/>
        </w:rPr>
        <w:t xml:space="preserve"> </w:t>
      </w:r>
      <w:r w:rsidRPr="00DB3BBD">
        <w:rPr>
          <w:rFonts w:asciiTheme="majorHAnsi" w:hAnsiTheme="majorHAnsi" w:cs="Garamond"/>
          <w:sz w:val="19"/>
          <w:szCs w:val="19"/>
        </w:rPr>
        <w:t>condoms.</w:t>
      </w:r>
    </w:p>
    <w:p w:rsidR="00DB3BBD" w:rsidRDefault="00DB3BBD" w:rsidP="00DB3BBD">
      <w:pPr>
        <w:pStyle w:val="ListParagraph"/>
        <w:spacing w:after="0" w:line="240" w:lineRule="auto"/>
        <w:ind w:left="360"/>
        <w:jc w:val="both"/>
        <w:rPr>
          <w:rFonts w:asciiTheme="majorHAnsi" w:hAnsiTheme="majorHAnsi"/>
          <w:sz w:val="19"/>
          <w:szCs w:val="19"/>
        </w:rPr>
      </w:pPr>
    </w:p>
    <w:p w:rsidR="00DB3BBD" w:rsidRPr="00E1434C" w:rsidRDefault="00DB3BBD" w:rsidP="00DB3BBD">
      <w:pPr>
        <w:pStyle w:val="Heading1"/>
        <w:spacing w:before="0" w:after="0" w:line="240" w:lineRule="auto"/>
        <w:rPr>
          <w:sz w:val="24"/>
          <w:szCs w:val="24"/>
        </w:rPr>
      </w:pPr>
      <w:r>
        <w:rPr>
          <w:sz w:val="24"/>
          <w:szCs w:val="24"/>
        </w:rPr>
        <w:t>How can I protect others when I return from a c</w:t>
      </w:r>
      <w:r w:rsidR="00FC27D6">
        <w:rPr>
          <w:sz w:val="24"/>
          <w:szCs w:val="24"/>
        </w:rPr>
        <w:t>ountry where there is Zika</w:t>
      </w:r>
      <w:r>
        <w:rPr>
          <w:sz w:val="24"/>
          <w:szCs w:val="24"/>
        </w:rPr>
        <w:t>?</w:t>
      </w:r>
    </w:p>
    <w:p w:rsidR="00782626" w:rsidRDefault="00965231" w:rsidP="00782626">
      <w:pPr>
        <w:pStyle w:val="ListParagraph"/>
        <w:spacing w:after="0" w:line="240" w:lineRule="auto"/>
        <w:ind w:left="0"/>
        <w:jc w:val="both"/>
        <w:rPr>
          <w:rFonts w:asciiTheme="majorHAnsi" w:hAnsiTheme="majorHAnsi"/>
          <w:b/>
          <w:sz w:val="19"/>
          <w:szCs w:val="19"/>
        </w:rPr>
      </w:pPr>
      <w:r w:rsidRPr="007578E7">
        <w:rPr>
          <w:rFonts w:asciiTheme="majorHAnsi" w:hAnsiTheme="majorHAnsi"/>
          <w:sz w:val="19"/>
          <w:szCs w:val="19"/>
        </w:rPr>
        <w:t xml:space="preserve">Because the illness is usually mild and many people will not have </w:t>
      </w:r>
      <w:r w:rsidR="00782626">
        <w:rPr>
          <w:rFonts w:asciiTheme="majorHAnsi" w:hAnsiTheme="majorHAnsi"/>
          <w:sz w:val="19"/>
          <w:szCs w:val="19"/>
        </w:rPr>
        <w:t>any symptoms</w:t>
      </w:r>
      <w:r w:rsidRPr="007578E7">
        <w:rPr>
          <w:rFonts w:asciiTheme="majorHAnsi" w:hAnsiTheme="majorHAnsi"/>
          <w:sz w:val="19"/>
          <w:szCs w:val="19"/>
        </w:rPr>
        <w:t xml:space="preserve">, </w:t>
      </w:r>
      <w:r w:rsidR="00782626" w:rsidRPr="00782626">
        <w:rPr>
          <w:rFonts w:asciiTheme="majorHAnsi" w:hAnsiTheme="majorHAnsi"/>
          <w:b/>
          <w:sz w:val="19"/>
          <w:szCs w:val="19"/>
        </w:rPr>
        <w:t xml:space="preserve">all </w:t>
      </w:r>
      <w:r w:rsidRPr="00782626">
        <w:rPr>
          <w:rFonts w:asciiTheme="majorHAnsi" w:hAnsiTheme="majorHAnsi"/>
          <w:b/>
          <w:sz w:val="19"/>
          <w:szCs w:val="19"/>
        </w:rPr>
        <w:t>persons</w:t>
      </w:r>
      <w:r w:rsidRPr="007C7449">
        <w:rPr>
          <w:rFonts w:asciiTheme="majorHAnsi" w:hAnsiTheme="majorHAnsi"/>
          <w:b/>
          <w:sz w:val="19"/>
          <w:szCs w:val="19"/>
        </w:rPr>
        <w:t xml:space="preserve"> returning to Bermuda from an area affected by Zika should</w:t>
      </w:r>
      <w:r w:rsidR="00782626">
        <w:rPr>
          <w:rFonts w:asciiTheme="majorHAnsi" w:hAnsiTheme="majorHAnsi"/>
          <w:b/>
          <w:sz w:val="19"/>
          <w:szCs w:val="19"/>
        </w:rPr>
        <w:t>:</w:t>
      </w:r>
    </w:p>
    <w:p w:rsidR="00782626" w:rsidRDefault="00782626" w:rsidP="00782626">
      <w:pPr>
        <w:pStyle w:val="ListParagraph"/>
        <w:numPr>
          <w:ilvl w:val="0"/>
          <w:numId w:val="36"/>
        </w:numPr>
        <w:spacing w:after="0" w:line="240" w:lineRule="auto"/>
        <w:jc w:val="both"/>
        <w:rPr>
          <w:rFonts w:asciiTheme="majorHAnsi" w:hAnsiTheme="majorHAnsi"/>
          <w:b/>
          <w:sz w:val="19"/>
          <w:szCs w:val="19"/>
        </w:rPr>
      </w:pPr>
      <w:r>
        <w:rPr>
          <w:rFonts w:asciiTheme="majorHAnsi" w:hAnsiTheme="majorHAnsi"/>
          <w:b/>
          <w:sz w:val="19"/>
          <w:szCs w:val="19"/>
        </w:rPr>
        <w:t>C</w:t>
      </w:r>
      <w:r w:rsidR="00965231" w:rsidRPr="004A71FE">
        <w:rPr>
          <w:rFonts w:asciiTheme="majorHAnsi" w:hAnsiTheme="majorHAnsi"/>
          <w:b/>
          <w:sz w:val="19"/>
          <w:szCs w:val="19"/>
        </w:rPr>
        <w:t>ontinue to take steps to prevent mosquito bites</w:t>
      </w:r>
      <w:r>
        <w:rPr>
          <w:rFonts w:asciiTheme="majorHAnsi" w:hAnsiTheme="majorHAnsi"/>
          <w:b/>
          <w:sz w:val="19"/>
          <w:szCs w:val="19"/>
        </w:rPr>
        <w:t xml:space="preserve"> on return for at least 3 weeks </w:t>
      </w:r>
    </w:p>
    <w:p w:rsidR="00782626" w:rsidRPr="00782626" w:rsidRDefault="00782626" w:rsidP="00782626">
      <w:pPr>
        <w:pStyle w:val="ListParagraph"/>
        <w:numPr>
          <w:ilvl w:val="0"/>
          <w:numId w:val="36"/>
        </w:numPr>
        <w:spacing w:after="0" w:line="240" w:lineRule="auto"/>
        <w:jc w:val="both"/>
        <w:rPr>
          <w:rFonts w:asciiTheme="majorHAnsi" w:eastAsia="Times New Roman" w:hAnsiTheme="majorHAnsi" w:cs="Arial"/>
          <w:sz w:val="19"/>
          <w:szCs w:val="19"/>
        </w:rPr>
      </w:pPr>
      <w:r>
        <w:rPr>
          <w:rFonts w:asciiTheme="majorHAnsi" w:hAnsiTheme="majorHAnsi"/>
          <w:b/>
          <w:sz w:val="19"/>
          <w:szCs w:val="19"/>
        </w:rPr>
        <w:t>Take st</w:t>
      </w:r>
      <w:r w:rsidRPr="005C03AE">
        <w:rPr>
          <w:rFonts w:asciiTheme="majorHAnsi" w:eastAsia="Times New Roman" w:hAnsiTheme="majorHAnsi"/>
          <w:b/>
          <w:sz w:val="19"/>
          <w:szCs w:val="19"/>
        </w:rPr>
        <w:t xml:space="preserve">eps to reduce mosquito breeding on </w:t>
      </w:r>
      <w:r>
        <w:rPr>
          <w:rFonts w:asciiTheme="majorHAnsi" w:eastAsia="Times New Roman" w:hAnsiTheme="majorHAnsi"/>
          <w:b/>
          <w:sz w:val="19"/>
          <w:szCs w:val="19"/>
        </w:rPr>
        <w:t xml:space="preserve">and around their property or residence </w:t>
      </w:r>
      <w:r w:rsidRPr="007D4618">
        <w:rPr>
          <w:rFonts w:asciiTheme="majorHAnsi" w:eastAsia="Times New Roman" w:hAnsiTheme="majorHAnsi" w:cs="Arial"/>
          <w:sz w:val="19"/>
          <w:szCs w:val="19"/>
        </w:rPr>
        <w:t>Mosquitoes can breed in the sm</w:t>
      </w:r>
      <w:r>
        <w:rPr>
          <w:rFonts w:asciiTheme="majorHAnsi" w:eastAsia="Times New Roman" w:hAnsiTheme="majorHAnsi" w:cs="Arial"/>
          <w:sz w:val="19"/>
          <w:szCs w:val="19"/>
        </w:rPr>
        <w:t xml:space="preserve">allest amount of water so </w:t>
      </w:r>
      <w:r w:rsidRPr="007D4618">
        <w:rPr>
          <w:rFonts w:asciiTheme="majorHAnsi" w:eastAsia="Times New Roman" w:hAnsiTheme="majorHAnsi" w:cs="Arial"/>
          <w:sz w:val="19"/>
          <w:szCs w:val="19"/>
        </w:rPr>
        <w:t>ensure that any object that can coll</w:t>
      </w:r>
      <w:r>
        <w:rPr>
          <w:rFonts w:asciiTheme="majorHAnsi" w:eastAsia="Times New Roman" w:hAnsiTheme="majorHAnsi" w:cs="Arial"/>
          <w:sz w:val="19"/>
          <w:szCs w:val="19"/>
        </w:rPr>
        <w:t>ect water is emptied</w:t>
      </w:r>
      <w:r w:rsidRPr="007D4618">
        <w:rPr>
          <w:rFonts w:asciiTheme="majorHAnsi" w:eastAsia="Times New Roman" w:hAnsiTheme="majorHAnsi" w:cs="Arial"/>
          <w:sz w:val="19"/>
          <w:szCs w:val="19"/>
        </w:rPr>
        <w:t xml:space="preserve"> around your </w:t>
      </w:r>
      <w:r>
        <w:rPr>
          <w:rFonts w:asciiTheme="majorHAnsi" w:eastAsia="Times New Roman" w:hAnsiTheme="majorHAnsi" w:cs="Arial"/>
          <w:sz w:val="19"/>
          <w:szCs w:val="19"/>
        </w:rPr>
        <w:t>residence.</w:t>
      </w:r>
    </w:p>
    <w:p w:rsidR="00782626" w:rsidRPr="00782626" w:rsidRDefault="00782626" w:rsidP="00782626">
      <w:pPr>
        <w:pStyle w:val="ListParagraph"/>
        <w:numPr>
          <w:ilvl w:val="0"/>
          <w:numId w:val="36"/>
        </w:numPr>
        <w:spacing w:after="0" w:line="240" w:lineRule="auto"/>
        <w:jc w:val="both"/>
        <w:rPr>
          <w:rFonts w:asciiTheme="majorHAnsi" w:hAnsiTheme="majorHAnsi"/>
          <w:b/>
          <w:sz w:val="19"/>
          <w:szCs w:val="19"/>
        </w:rPr>
      </w:pPr>
      <w:r>
        <w:rPr>
          <w:rFonts w:asciiTheme="majorHAnsi" w:hAnsiTheme="majorHAnsi"/>
          <w:b/>
          <w:sz w:val="19"/>
          <w:szCs w:val="19"/>
        </w:rPr>
        <w:t xml:space="preserve">Continue to use safer sex practices </w:t>
      </w:r>
      <w:r w:rsidRPr="00782626">
        <w:rPr>
          <w:rFonts w:asciiTheme="majorHAnsi" w:hAnsiTheme="majorHAnsi"/>
          <w:sz w:val="19"/>
          <w:szCs w:val="19"/>
        </w:rPr>
        <w:t xml:space="preserve">including </w:t>
      </w:r>
      <w:r w:rsidRPr="00782626">
        <w:rPr>
          <w:rFonts w:asciiTheme="majorHAnsi" w:eastAsia="Times New Roman" w:hAnsiTheme="majorHAnsi" w:cs="Helvetica"/>
          <w:color w:val="333333"/>
          <w:sz w:val="19"/>
          <w:szCs w:val="19"/>
        </w:rPr>
        <w:t xml:space="preserve">abstaining from sex or correctly and consistently using condoms (and dental dams as appropriate) for all forms of sexual contact.  </w:t>
      </w:r>
      <w:r>
        <w:rPr>
          <w:rFonts w:asciiTheme="majorHAnsi" w:eastAsia="Times New Roman" w:hAnsiTheme="majorHAnsi" w:cs="Helvetica"/>
          <w:color w:val="333333"/>
          <w:sz w:val="19"/>
          <w:szCs w:val="19"/>
        </w:rPr>
        <w:t xml:space="preserve"> </w:t>
      </w:r>
      <w:r w:rsidRPr="00BD22E5">
        <w:rPr>
          <w:rFonts w:asciiTheme="majorHAnsi" w:eastAsia="Times New Roman" w:hAnsiTheme="majorHAnsi" w:cs="Helvetica"/>
          <w:b/>
          <w:color w:val="333333"/>
          <w:sz w:val="19"/>
          <w:szCs w:val="19"/>
        </w:rPr>
        <w:t>Pregnant women should use condoms or not have sex for the rest of the pregnancy.</w:t>
      </w:r>
      <w:r w:rsidRPr="007578E7">
        <w:rPr>
          <w:rFonts w:asciiTheme="majorHAnsi" w:eastAsia="Times New Roman" w:hAnsiTheme="majorHAnsi" w:cs="Helvetica"/>
          <w:color w:val="333333"/>
          <w:sz w:val="19"/>
          <w:szCs w:val="19"/>
        </w:rPr>
        <w:t xml:space="preserve"> </w:t>
      </w:r>
      <w:r w:rsidRPr="00042C03">
        <w:rPr>
          <w:rFonts w:asciiTheme="majorHAnsi" w:hAnsiTheme="majorHAnsi"/>
          <w:color w:val="000000"/>
          <w:sz w:val="19"/>
          <w:szCs w:val="19"/>
          <w:shd w:val="clear" w:color="auto" w:fill="FFFFFF"/>
        </w:rPr>
        <w:t xml:space="preserve">The recommended period </w:t>
      </w:r>
      <w:r w:rsidRPr="00042C03">
        <w:rPr>
          <w:rFonts w:asciiTheme="majorHAnsi" w:hAnsiTheme="majorHAnsi"/>
          <w:color w:val="000000"/>
          <w:sz w:val="19"/>
          <w:szCs w:val="19"/>
          <w:shd w:val="clear" w:color="auto" w:fill="FFFFFF"/>
        </w:rPr>
        <w:lastRenderedPageBreak/>
        <w:t xml:space="preserve">of time for taking these precautions </w:t>
      </w:r>
      <w:r>
        <w:rPr>
          <w:rFonts w:asciiTheme="majorHAnsi" w:hAnsiTheme="majorHAnsi"/>
          <w:color w:val="000000"/>
          <w:sz w:val="19"/>
          <w:szCs w:val="19"/>
          <w:shd w:val="clear" w:color="auto" w:fill="FFFFFF"/>
        </w:rPr>
        <w:t>in other situations can be found here:</w:t>
      </w:r>
      <w:r w:rsidRPr="007578E7">
        <w:rPr>
          <w:rFonts w:asciiTheme="majorHAnsi" w:eastAsia="Times New Roman" w:hAnsiTheme="majorHAnsi"/>
          <w:sz w:val="19"/>
          <w:szCs w:val="19"/>
        </w:rPr>
        <w:t xml:space="preserve"> </w:t>
      </w:r>
    </w:p>
    <w:p w:rsidR="00782626" w:rsidRDefault="00CC7BCF" w:rsidP="00782626">
      <w:pPr>
        <w:pStyle w:val="ListParagraph"/>
        <w:spacing w:after="0" w:line="240" w:lineRule="auto"/>
        <w:ind w:left="360"/>
        <w:jc w:val="both"/>
        <w:rPr>
          <w:rFonts w:asciiTheme="majorHAnsi" w:hAnsiTheme="majorHAnsi"/>
          <w:b/>
          <w:sz w:val="19"/>
          <w:szCs w:val="19"/>
        </w:rPr>
      </w:pPr>
      <w:hyperlink r:id="rId13" w:history="1">
        <w:r w:rsidR="00782626" w:rsidRPr="00C403B5">
          <w:rPr>
            <w:rStyle w:val="Hyperlink"/>
            <w:rFonts w:asciiTheme="majorHAnsi" w:eastAsia="Times New Roman" w:hAnsiTheme="majorHAnsi"/>
            <w:sz w:val="19"/>
            <w:szCs w:val="19"/>
          </w:rPr>
          <w:t>http://www.cdc.gov/zika/transmission/sexual-transmission.html</w:t>
        </w:r>
      </w:hyperlink>
    </w:p>
    <w:p w:rsidR="00782626" w:rsidRPr="00117276" w:rsidRDefault="00782626" w:rsidP="00117276">
      <w:pPr>
        <w:pStyle w:val="ListParagraph"/>
        <w:spacing w:after="0" w:line="240" w:lineRule="auto"/>
        <w:ind w:left="0"/>
        <w:jc w:val="both"/>
        <w:rPr>
          <w:rFonts w:asciiTheme="majorHAnsi" w:hAnsiTheme="majorHAnsi"/>
          <w:b/>
          <w:sz w:val="19"/>
          <w:szCs w:val="19"/>
        </w:rPr>
      </w:pPr>
    </w:p>
    <w:p w:rsidR="00782626" w:rsidRDefault="00782626" w:rsidP="00782626">
      <w:pPr>
        <w:spacing w:line="240" w:lineRule="auto"/>
        <w:jc w:val="both"/>
        <w:rPr>
          <w:rFonts w:asciiTheme="majorHAnsi" w:eastAsia="Times New Roman" w:hAnsiTheme="majorHAnsi"/>
          <w:sz w:val="19"/>
          <w:szCs w:val="19"/>
        </w:rPr>
      </w:pPr>
      <w:r>
        <w:rPr>
          <w:rFonts w:asciiTheme="majorHAnsi" w:eastAsia="Times New Roman" w:hAnsiTheme="majorHAnsi"/>
          <w:sz w:val="19"/>
          <w:szCs w:val="19"/>
        </w:rPr>
        <w:t xml:space="preserve">If you are a blood donor, </w:t>
      </w:r>
      <w:r w:rsidRPr="00BD22E5">
        <w:rPr>
          <w:rFonts w:asciiTheme="majorHAnsi" w:eastAsia="Times New Roman" w:hAnsiTheme="majorHAnsi"/>
          <w:b/>
          <w:sz w:val="19"/>
          <w:szCs w:val="19"/>
        </w:rPr>
        <w:t>inform the Blood Donor Centre of your recent travel before donation</w:t>
      </w:r>
      <w:r>
        <w:rPr>
          <w:rFonts w:asciiTheme="majorHAnsi" w:eastAsia="Times New Roman" w:hAnsiTheme="majorHAnsi"/>
          <w:sz w:val="19"/>
          <w:szCs w:val="19"/>
        </w:rPr>
        <w:t>. Your blood donation may be postponed.</w:t>
      </w:r>
    </w:p>
    <w:p w:rsidR="006A38CB" w:rsidRPr="0071192A" w:rsidRDefault="006A38CB" w:rsidP="00BB64CC">
      <w:pPr>
        <w:pStyle w:val="Heading1"/>
        <w:spacing w:before="0" w:after="0" w:line="240" w:lineRule="auto"/>
        <w:rPr>
          <w:sz w:val="24"/>
          <w:szCs w:val="24"/>
        </w:rPr>
      </w:pPr>
      <w:r>
        <w:rPr>
          <w:sz w:val="24"/>
          <w:szCs w:val="24"/>
        </w:rPr>
        <w:t xml:space="preserve">What should I do if </w:t>
      </w:r>
      <w:r w:rsidR="001E7266">
        <w:rPr>
          <w:sz w:val="24"/>
          <w:szCs w:val="24"/>
        </w:rPr>
        <w:t xml:space="preserve">I </w:t>
      </w:r>
      <w:r w:rsidR="00250B50">
        <w:rPr>
          <w:sz w:val="24"/>
          <w:szCs w:val="24"/>
        </w:rPr>
        <w:t>develop symptoms of</w:t>
      </w:r>
      <w:r>
        <w:rPr>
          <w:sz w:val="24"/>
          <w:szCs w:val="24"/>
        </w:rPr>
        <w:t xml:space="preserve"> Zika?</w:t>
      </w:r>
    </w:p>
    <w:p w:rsidR="00106F65" w:rsidRPr="00106F65" w:rsidRDefault="00782626" w:rsidP="00106F65">
      <w:pPr>
        <w:spacing w:after="0" w:line="240" w:lineRule="auto"/>
        <w:jc w:val="both"/>
        <w:rPr>
          <w:rFonts w:asciiTheme="majorHAnsi" w:eastAsiaTheme="minorEastAsia" w:hAnsiTheme="majorHAnsi" w:cs="Helvetica"/>
          <w:color w:val="333333"/>
          <w:sz w:val="19"/>
          <w:szCs w:val="19"/>
        </w:rPr>
      </w:pPr>
      <w:r w:rsidRPr="00106F65">
        <w:rPr>
          <w:rFonts w:asciiTheme="majorHAnsi" w:eastAsiaTheme="minorEastAsia" w:hAnsiTheme="majorHAnsi" w:cs="Helvetica"/>
          <w:color w:val="333333"/>
          <w:sz w:val="19"/>
          <w:szCs w:val="19"/>
        </w:rPr>
        <w:t xml:space="preserve">If you have </w:t>
      </w:r>
      <w:r w:rsidR="00106F65" w:rsidRPr="00106F65">
        <w:rPr>
          <w:rFonts w:asciiTheme="majorHAnsi" w:hAnsiTheme="majorHAnsi" w:cs="Helvetica"/>
          <w:color w:val="333333"/>
          <w:sz w:val="19"/>
          <w:szCs w:val="19"/>
        </w:rPr>
        <w:t xml:space="preserve">or had </w:t>
      </w:r>
      <w:r w:rsidRPr="00106F65">
        <w:rPr>
          <w:rFonts w:asciiTheme="majorHAnsi" w:eastAsiaTheme="minorEastAsia" w:hAnsiTheme="majorHAnsi" w:cs="Helvetica"/>
          <w:color w:val="333333"/>
          <w:sz w:val="19"/>
          <w:szCs w:val="19"/>
        </w:rPr>
        <w:t>symptoms of Zika</w:t>
      </w:r>
      <w:r w:rsidR="00106F65" w:rsidRPr="00106F65">
        <w:rPr>
          <w:rFonts w:asciiTheme="majorHAnsi" w:hAnsiTheme="majorHAnsi" w:cs="Helvetica"/>
          <w:color w:val="333333"/>
          <w:sz w:val="19"/>
          <w:szCs w:val="19"/>
        </w:rPr>
        <w:t xml:space="preserve"> (fever, rash, joint pain, red eyes)</w:t>
      </w:r>
    </w:p>
    <w:p w:rsidR="00782626" w:rsidRPr="00106F65" w:rsidRDefault="00106F65" w:rsidP="00106F65">
      <w:pPr>
        <w:pStyle w:val="ListParagraph"/>
        <w:numPr>
          <w:ilvl w:val="0"/>
          <w:numId w:val="37"/>
        </w:numPr>
        <w:spacing w:after="0" w:line="240" w:lineRule="auto"/>
        <w:jc w:val="both"/>
        <w:rPr>
          <w:rFonts w:asciiTheme="majorHAnsi" w:hAnsiTheme="majorHAnsi" w:cs="Helvetica"/>
          <w:b/>
          <w:color w:val="333333"/>
          <w:sz w:val="19"/>
          <w:szCs w:val="19"/>
        </w:rPr>
      </w:pPr>
      <w:r>
        <w:rPr>
          <w:rFonts w:asciiTheme="majorHAnsi" w:hAnsiTheme="majorHAnsi" w:cs="Helvetica"/>
          <w:b/>
          <w:color w:val="333333"/>
          <w:sz w:val="19"/>
          <w:szCs w:val="19"/>
        </w:rPr>
        <w:t>S</w:t>
      </w:r>
      <w:r w:rsidR="00DC6595" w:rsidRPr="00106F65">
        <w:rPr>
          <w:rFonts w:asciiTheme="majorHAnsi" w:hAnsiTheme="majorHAnsi" w:cs="Helvetica"/>
          <w:b/>
          <w:color w:val="333333"/>
          <w:sz w:val="19"/>
          <w:szCs w:val="19"/>
        </w:rPr>
        <w:t xml:space="preserve">ee your health care provider </w:t>
      </w:r>
    </w:p>
    <w:p w:rsidR="00E1434C" w:rsidRPr="00106F65" w:rsidRDefault="00CE47BA" w:rsidP="00E10CD0">
      <w:pPr>
        <w:pStyle w:val="ListParagraph"/>
        <w:numPr>
          <w:ilvl w:val="0"/>
          <w:numId w:val="29"/>
        </w:numPr>
        <w:spacing w:after="100" w:afterAutospacing="1" w:line="240" w:lineRule="auto"/>
        <w:jc w:val="both"/>
        <w:rPr>
          <w:rFonts w:asciiTheme="majorHAnsi" w:hAnsiTheme="majorHAnsi" w:cs="Helvetica"/>
          <w:color w:val="333333"/>
          <w:sz w:val="19"/>
          <w:szCs w:val="19"/>
        </w:rPr>
      </w:pPr>
      <w:r w:rsidRPr="00106F65">
        <w:rPr>
          <w:rFonts w:asciiTheme="majorHAnsi" w:hAnsiTheme="majorHAnsi" w:cs="Helvetica"/>
          <w:color w:val="333333"/>
          <w:sz w:val="19"/>
          <w:szCs w:val="19"/>
        </w:rPr>
        <w:t>Tell your healthcare provider i</w:t>
      </w:r>
      <w:r w:rsidR="00EC3405" w:rsidRPr="00106F65">
        <w:rPr>
          <w:rFonts w:asciiTheme="majorHAnsi" w:hAnsiTheme="majorHAnsi" w:cs="Helvetica"/>
          <w:color w:val="333333"/>
          <w:sz w:val="19"/>
          <w:szCs w:val="19"/>
        </w:rPr>
        <w:t>f you</w:t>
      </w:r>
      <w:r w:rsidR="00106F65">
        <w:rPr>
          <w:rFonts w:asciiTheme="majorHAnsi" w:hAnsiTheme="majorHAnsi" w:cs="Helvetica"/>
          <w:color w:val="333333"/>
          <w:sz w:val="19"/>
          <w:szCs w:val="19"/>
        </w:rPr>
        <w:t xml:space="preserve"> (or your sexual partner)</w:t>
      </w:r>
      <w:r w:rsidR="00EC3405" w:rsidRPr="00106F65">
        <w:rPr>
          <w:rFonts w:ascii="Helvetica" w:hAnsi="Helvetica" w:cs="Helvetica"/>
          <w:color w:val="333333"/>
          <w:sz w:val="21"/>
          <w:szCs w:val="21"/>
        </w:rPr>
        <w:t xml:space="preserve"> </w:t>
      </w:r>
      <w:r w:rsidRPr="00106F65">
        <w:rPr>
          <w:rFonts w:asciiTheme="majorHAnsi" w:hAnsiTheme="majorHAnsi" w:cs="Helvetica"/>
          <w:color w:val="333333"/>
          <w:sz w:val="19"/>
          <w:szCs w:val="19"/>
        </w:rPr>
        <w:t>have recently traveled</w:t>
      </w:r>
      <w:r w:rsidR="00106F65" w:rsidRPr="00106F65">
        <w:rPr>
          <w:rFonts w:asciiTheme="majorHAnsi" w:hAnsiTheme="majorHAnsi" w:cs="Helvetica"/>
          <w:color w:val="333333"/>
          <w:sz w:val="19"/>
          <w:szCs w:val="19"/>
        </w:rPr>
        <w:t xml:space="preserve"> </w:t>
      </w:r>
      <w:r w:rsidR="00106F65">
        <w:rPr>
          <w:rFonts w:asciiTheme="majorHAnsi" w:hAnsiTheme="majorHAnsi" w:cs="Helvetica"/>
          <w:color w:val="333333"/>
          <w:sz w:val="19"/>
          <w:szCs w:val="19"/>
        </w:rPr>
        <w:t>a</w:t>
      </w:r>
      <w:r w:rsidR="00106F65" w:rsidRPr="00106F65">
        <w:rPr>
          <w:rFonts w:asciiTheme="majorHAnsi" w:hAnsiTheme="majorHAnsi" w:cs="Helvetica"/>
          <w:color w:val="333333"/>
          <w:sz w:val="19"/>
          <w:szCs w:val="19"/>
        </w:rPr>
        <w:t xml:space="preserve">nd if you </w:t>
      </w:r>
      <w:r w:rsidR="00106F65">
        <w:rPr>
          <w:rFonts w:asciiTheme="majorHAnsi" w:hAnsiTheme="majorHAnsi" w:cs="Helvetica"/>
          <w:color w:val="333333"/>
          <w:sz w:val="19"/>
          <w:szCs w:val="19"/>
        </w:rPr>
        <w:t xml:space="preserve">(or your sexual partner) </w:t>
      </w:r>
      <w:r w:rsidR="00106F65" w:rsidRPr="00106F65">
        <w:rPr>
          <w:rFonts w:asciiTheme="majorHAnsi" w:hAnsiTheme="majorHAnsi" w:cs="Helvetica"/>
          <w:color w:val="333333"/>
          <w:sz w:val="19"/>
          <w:szCs w:val="19"/>
        </w:rPr>
        <w:t>had symptoms while travelling</w:t>
      </w:r>
    </w:p>
    <w:p w:rsidR="00E1434C" w:rsidRPr="00E1434C" w:rsidRDefault="00E1434C" w:rsidP="00106F65">
      <w:pPr>
        <w:pStyle w:val="ListParagraph"/>
        <w:numPr>
          <w:ilvl w:val="0"/>
          <w:numId w:val="29"/>
        </w:numPr>
        <w:spacing w:after="100" w:afterAutospacing="1" w:line="240" w:lineRule="auto"/>
        <w:jc w:val="both"/>
        <w:rPr>
          <w:rFonts w:asciiTheme="majorHAnsi" w:hAnsiTheme="majorHAnsi" w:cs="Helvetica"/>
          <w:color w:val="333333"/>
          <w:sz w:val="19"/>
          <w:szCs w:val="19"/>
        </w:rPr>
      </w:pPr>
      <w:r w:rsidRPr="00E1434C">
        <w:rPr>
          <w:rFonts w:asciiTheme="majorHAnsi" w:hAnsiTheme="majorHAnsi" w:cs="Helvetica"/>
          <w:color w:val="333333"/>
          <w:sz w:val="19"/>
          <w:szCs w:val="19"/>
        </w:rPr>
        <w:t>Your healthcare provider may order blood tests to look for Zika or other similar viral diseases like dengue or chikungunya.</w:t>
      </w:r>
    </w:p>
    <w:p w:rsidR="006A38CB" w:rsidRPr="00106F65" w:rsidRDefault="006A38CB" w:rsidP="00106F65">
      <w:pPr>
        <w:pStyle w:val="ListParagraph"/>
        <w:numPr>
          <w:ilvl w:val="0"/>
          <w:numId w:val="37"/>
        </w:numPr>
        <w:spacing w:after="0" w:line="240" w:lineRule="auto"/>
        <w:jc w:val="both"/>
        <w:outlineLvl w:val="1"/>
        <w:rPr>
          <w:rFonts w:asciiTheme="majorHAnsi" w:eastAsia="Times New Roman" w:hAnsiTheme="majorHAnsi" w:cs="Helvetica"/>
          <w:b/>
          <w:bCs/>
          <w:sz w:val="19"/>
          <w:szCs w:val="19"/>
        </w:rPr>
      </w:pPr>
      <w:r w:rsidRPr="00106F65">
        <w:rPr>
          <w:rFonts w:asciiTheme="majorHAnsi" w:eastAsia="Times New Roman" w:hAnsiTheme="majorHAnsi" w:cs="Helvetica"/>
          <w:b/>
          <w:sz w:val="19"/>
          <w:szCs w:val="19"/>
        </w:rPr>
        <w:t>Treat the symptoms:</w:t>
      </w:r>
    </w:p>
    <w:p w:rsidR="006A38CB" w:rsidRDefault="006A38CB" w:rsidP="002D0AF0">
      <w:pPr>
        <w:numPr>
          <w:ilvl w:val="0"/>
          <w:numId w:val="26"/>
        </w:numPr>
        <w:tabs>
          <w:tab w:val="clear" w:pos="738"/>
          <w:tab w:val="num" w:pos="918"/>
        </w:tabs>
        <w:spacing w:after="0" w:line="240" w:lineRule="auto"/>
        <w:ind w:left="720"/>
        <w:jc w:val="both"/>
        <w:rPr>
          <w:rFonts w:asciiTheme="majorHAnsi" w:eastAsia="Times New Roman" w:hAnsiTheme="majorHAnsi" w:cs="Helvetica"/>
          <w:sz w:val="19"/>
          <w:szCs w:val="19"/>
        </w:rPr>
      </w:pPr>
      <w:r w:rsidRPr="00377B0A">
        <w:rPr>
          <w:rFonts w:asciiTheme="majorHAnsi" w:eastAsia="Times New Roman" w:hAnsiTheme="majorHAnsi" w:cs="Helvetica"/>
          <w:sz w:val="19"/>
          <w:szCs w:val="19"/>
        </w:rPr>
        <w:t>Get plenty of rest</w:t>
      </w:r>
    </w:p>
    <w:p w:rsidR="006A38CB" w:rsidRDefault="006A38CB" w:rsidP="002D0AF0">
      <w:pPr>
        <w:numPr>
          <w:ilvl w:val="0"/>
          <w:numId w:val="26"/>
        </w:numPr>
        <w:tabs>
          <w:tab w:val="clear" w:pos="738"/>
          <w:tab w:val="num" w:pos="918"/>
        </w:tabs>
        <w:spacing w:after="0" w:line="240" w:lineRule="auto"/>
        <w:ind w:left="720"/>
        <w:jc w:val="both"/>
        <w:rPr>
          <w:rFonts w:asciiTheme="majorHAnsi" w:eastAsia="Times New Roman" w:hAnsiTheme="majorHAnsi" w:cs="Helvetica"/>
          <w:sz w:val="19"/>
          <w:szCs w:val="19"/>
        </w:rPr>
      </w:pPr>
      <w:r w:rsidRPr="00D4026C">
        <w:rPr>
          <w:rFonts w:asciiTheme="majorHAnsi" w:eastAsia="Times New Roman" w:hAnsiTheme="majorHAnsi" w:cs="Helvetica"/>
          <w:sz w:val="19"/>
          <w:szCs w:val="19"/>
        </w:rPr>
        <w:t>Drink fluids to prevent dehydration</w:t>
      </w:r>
    </w:p>
    <w:p w:rsidR="005E2B87" w:rsidRDefault="006A38CB" w:rsidP="002D0AF0">
      <w:pPr>
        <w:numPr>
          <w:ilvl w:val="0"/>
          <w:numId w:val="26"/>
        </w:numPr>
        <w:tabs>
          <w:tab w:val="clear" w:pos="738"/>
          <w:tab w:val="num" w:pos="918"/>
        </w:tabs>
        <w:spacing w:after="0" w:line="240" w:lineRule="auto"/>
        <w:ind w:left="720"/>
        <w:jc w:val="both"/>
        <w:rPr>
          <w:rFonts w:asciiTheme="majorHAnsi" w:eastAsia="Times New Roman" w:hAnsiTheme="majorHAnsi" w:cs="Helvetica"/>
          <w:sz w:val="19"/>
          <w:szCs w:val="19"/>
        </w:rPr>
      </w:pPr>
      <w:r w:rsidRPr="00D4026C">
        <w:rPr>
          <w:rFonts w:asciiTheme="majorHAnsi" w:eastAsia="Times New Roman" w:hAnsiTheme="majorHAnsi" w:cs="Helvetica"/>
          <w:sz w:val="19"/>
          <w:szCs w:val="19"/>
        </w:rPr>
        <w:t xml:space="preserve">Take medicines </w:t>
      </w:r>
      <w:r w:rsidR="00CF7173">
        <w:rPr>
          <w:rFonts w:asciiTheme="majorHAnsi" w:eastAsia="Times New Roman" w:hAnsiTheme="majorHAnsi" w:cs="Helvetica"/>
          <w:sz w:val="19"/>
          <w:szCs w:val="19"/>
        </w:rPr>
        <w:t xml:space="preserve">only </w:t>
      </w:r>
      <w:r w:rsidRPr="00D4026C">
        <w:rPr>
          <w:rFonts w:asciiTheme="majorHAnsi" w:eastAsia="Times New Roman" w:hAnsiTheme="majorHAnsi" w:cs="Helvetica"/>
          <w:sz w:val="19"/>
          <w:szCs w:val="19"/>
        </w:rPr>
        <w:t>as direct</w:t>
      </w:r>
      <w:r w:rsidR="00CF7173">
        <w:rPr>
          <w:rFonts w:asciiTheme="majorHAnsi" w:eastAsia="Times New Roman" w:hAnsiTheme="majorHAnsi" w:cs="Helvetica"/>
          <w:sz w:val="19"/>
          <w:szCs w:val="19"/>
        </w:rPr>
        <w:t>ed by your healthcare provider.</w:t>
      </w:r>
    </w:p>
    <w:p w:rsidR="00C56185" w:rsidRPr="00106F65" w:rsidRDefault="00106F65" w:rsidP="00106F65">
      <w:pPr>
        <w:pStyle w:val="ListParagraph"/>
        <w:numPr>
          <w:ilvl w:val="0"/>
          <w:numId w:val="37"/>
        </w:numPr>
        <w:spacing w:after="0" w:line="240" w:lineRule="auto"/>
        <w:jc w:val="both"/>
        <w:rPr>
          <w:rFonts w:asciiTheme="majorHAnsi" w:eastAsia="Times New Roman" w:hAnsiTheme="majorHAnsi" w:cs="Helvetica"/>
          <w:sz w:val="19"/>
          <w:szCs w:val="19"/>
        </w:rPr>
      </w:pPr>
      <w:r>
        <w:rPr>
          <w:rFonts w:asciiTheme="majorHAnsi" w:hAnsiTheme="majorHAnsi" w:cs="Helvetica"/>
          <w:b/>
          <w:color w:val="333333"/>
          <w:sz w:val="19"/>
          <w:szCs w:val="19"/>
        </w:rPr>
        <w:t>A</w:t>
      </w:r>
      <w:r w:rsidRPr="00106F65">
        <w:rPr>
          <w:rFonts w:asciiTheme="majorHAnsi" w:hAnsiTheme="majorHAnsi" w:cs="Helvetica"/>
          <w:b/>
          <w:color w:val="333333"/>
          <w:sz w:val="19"/>
          <w:szCs w:val="19"/>
        </w:rPr>
        <w:t xml:space="preserve">void mosquito bites while ill, </w:t>
      </w:r>
      <w:r w:rsidRPr="00106F65">
        <w:rPr>
          <w:rFonts w:asciiTheme="majorHAnsi" w:hAnsiTheme="majorHAnsi" w:cs="Helvetica"/>
          <w:color w:val="333333"/>
          <w:sz w:val="19"/>
          <w:szCs w:val="19"/>
        </w:rPr>
        <w:t>especially during the first week of illness.</w:t>
      </w:r>
    </w:p>
    <w:p w:rsidR="00DD4414" w:rsidRPr="0071192A" w:rsidRDefault="002E72FB" w:rsidP="00C07270">
      <w:pPr>
        <w:pStyle w:val="Heading1"/>
        <w:spacing w:after="0" w:line="240" w:lineRule="auto"/>
        <w:rPr>
          <w:sz w:val="24"/>
          <w:szCs w:val="24"/>
        </w:rPr>
      </w:pPr>
      <w:r>
        <w:rPr>
          <w:sz w:val="24"/>
          <w:szCs w:val="24"/>
        </w:rPr>
        <w:t>C</w:t>
      </w:r>
      <w:r w:rsidR="00FC27D6">
        <w:rPr>
          <w:sz w:val="24"/>
          <w:szCs w:val="24"/>
        </w:rPr>
        <w:t>an I be tested for Zika</w:t>
      </w:r>
      <w:r>
        <w:rPr>
          <w:sz w:val="24"/>
          <w:szCs w:val="24"/>
        </w:rPr>
        <w:t>?</w:t>
      </w:r>
    </w:p>
    <w:p w:rsidR="008F3551" w:rsidRDefault="00951B67" w:rsidP="00106F65">
      <w:pPr>
        <w:autoSpaceDE w:val="0"/>
        <w:autoSpaceDN w:val="0"/>
        <w:adjustRightInd w:val="0"/>
        <w:spacing w:after="0" w:line="240" w:lineRule="auto"/>
        <w:jc w:val="both"/>
        <w:rPr>
          <w:rFonts w:asciiTheme="majorHAnsi" w:hAnsiTheme="majorHAnsi" w:cs="Calibri"/>
          <w:color w:val="000000"/>
          <w:sz w:val="19"/>
          <w:szCs w:val="19"/>
        </w:rPr>
      </w:pPr>
      <w:r w:rsidRPr="00106F65">
        <w:rPr>
          <w:rFonts w:asciiTheme="majorHAnsi" w:hAnsiTheme="majorHAnsi" w:cs="Calibri"/>
          <w:b/>
          <w:color w:val="000000"/>
          <w:sz w:val="19"/>
          <w:szCs w:val="19"/>
          <w:lang w:eastAsia="en-US"/>
        </w:rPr>
        <w:t xml:space="preserve">Testing </w:t>
      </w:r>
      <w:r w:rsidR="00845FB5" w:rsidRPr="00106F65">
        <w:rPr>
          <w:rFonts w:asciiTheme="majorHAnsi" w:hAnsiTheme="majorHAnsi" w:cs="Calibri"/>
          <w:b/>
          <w:color w:val="000000"/>
          <w:sz w:val="19"/>
          <w:szCs w:val="19"/>
          <w:lang w:eastAsia="en-US"/>
        </w:rPr>
        <w:t>is available for</w:t>
      </w:r>
      <w:r w:rsidRPr="00106F65">
        <w:rPr>
          <w:rFonts w:asciiTheme="majorHAnsi" w:hAnsiTheme="majorHAnsi" w:cs="Calibri"/>
          <w:b/>
          <w:color w:val="000000"/>
          <w:sz w:val="19"/>
          <w:szCs w:val="19"/>
          <w:lang w:eastAsia="en-US"/>
        </w:rPr>
        <w:t xml:space="preserve"> persons with Zika exposure</w:t>
      </w:r>
      <w:r w:rsidR="008F3551" w:rsidRPr="00106F65">
        <w:rPr>
          <w:rFonts w:asciiTheme="majorHAnsi" w:hAnsiTheme="majorHAnsi" w:cs="Calibri"/>
          <w:b/>
          <w:color w:val="000000"/>
          <w:sz w:val="19"/>
          <w:szCs w:val="19"/>
          <w:lang w:eastAsia="en-US"/>
        </w:rPr>
        <w:t xml:space="preserve"> and symptoms.</w:t>
      </w:r>
      <w:r w:rsidR="008F3551">
        <w:rPr>
          <w:rFonts w:asciiTheme="majorHAnsi" w:hAnsiTheme="majorHAnsi" w:cs="Calibri"/>
          <w:color w:val="000000"/>
          <w:sz w:val="19"/>
          <w:szCs w:val="19"/>
          <w:lang w:eastAsia="en-US"/>
        </w:rPr>
        <w:t xml:space="preserve"> Persons </w:t>
      </w:r>
      <w:r w:rsidR="00106F65">
        <w:rPr>
          <w:rFonts w:asciiTheme="majorHAnsi" w:hAnsiTheme="majorHAnsi" w:cs="Calibri"/>
          <w:color w:val="000000"/>
          <w:sz w:val="19"/>
          <w:szCs w:val="19"/>
          <w:lang w:eastAsia="en-US"/>
        </w:rPr>
        <w:t xml:space="preserve">should see their healthcare provider as soon as possible after symptoms start if they are </w:t>
      </w:r>
      <w:r w:rsidRPr="00845FB5">
        <w:rPr>
          <w:rFonts w:asciiTheme="majorHAnsi" w:hAnsiTheme="majorHAnsi" w:cs="Calibri"/>
          <w:color w:val="000000"/>
          <w:sz w:val="19"/>
          <w:szCs w:val="19"/>
        </w:rPr>
        <w:t>r</w:t>
      </w:r>
      <w:r w:rsidR="004A71FE" w:rsidRPr="00845FB5">
        <w:rPr>
          <w:rFonts w:asciiTheme="majorHAnsi" w:hAnsiTheme="majorHAnsi" w:cs="Calibri"/>
          <w:color w:val="000000"/>
          <w:sz w:val="19"/>
          <w:szCs w:val="19"/>
        </w:rPr>
        <w:t xml:space="preserve">eturning </w:t>
      </w:r>
      <w:r w:rsidR="00C56185">
        <w:rPr>
          <w:rFonts w:asciiTheme="majorHAnsi" w:hAnsiTheme="majorHAnsi" w:cs="Calibri"/>
          <w:color w:val="000000"/>
          <w:sz w:val="19"/>
          <w:szCs w:val="19"/>
        </w:rPr>
        <w:t xml:space="preserve">from a </w:t>
      </w:r>
      <w:r w:rsidR="00845FB5">
        <w:rPr>
          <w:rFonts w:asciiTheme="majorHAnsi" w:hAnsiTheme="majorHAnsi" w:cs="Calibri"/>
          <w:color w:val="000000"/>
          <w:sz w:val="19"/>
          <w:szCs w:val="19"/>
        </w:rPr>
        <w:t>countr</w:t>
      </w:r>
      <w:r w:rsidR="00C56185">
        <w:rPr>
          <w:rFonts w:asciiTheme="majorHAnsi" w:hAnsiTheme="majorHAnsi" w:cs="Calibri"/>
          <w:color w:val="000000"/>
          <w:sz w:val="19"/>
          <w:szCs w:val="19"/>
        </w:rPr>
        <w:t>y with ongoing spread of Zika</w:t>
      </w:r>
      <w:r w:rsidR="007C7449">
        <w:rPr>
          <w:rFonts w:asciiTheme="majorHAnsi" w:hAnsiTheme="majorHAnsi" w:cs="Calibri"/>
          <w:color w:val="000000"/>
          <w:sz w:val="19"/>
          <w:szCs w:val="19"/>
        </w:rPr>
        <w:t xml:space="preserve"> or</w:t>
      </w:r>
      <w:r w:rsidR="00106F65">
        <w:rPr>
          <w:rFonts w:asciiTheme="majorHAnsi" w:hAnsiTheme="majorHAnsi" w:cs="Calibri"/>
          <w:color w:val="000000"/>
          <w:sz w:val="19"/>
          <w:szCs w:val="19"/>
        </w:rPr>
        <w:t xml:space="preserve"> had </w:t>
      </w:r>
      <w:r w:rsidR="008F3551">
        <w:rPr>
          <w:rFonts w:asciiTheme="majorHAnsi" w:hAnsiTheme="majorHAnsi" w:cs="Calibri"/>
          <w:color w:val="000000"/>
          <w:sz w:val="19"/>
          <w:szCs w:val="19"/>
        </w:rPr>
        <w:t>un</w:t>
      </w:r>
      <w:r w:rsidRPr="00845FB5">
        <w:rPr>
          <w:rFonts w:asciiTheme="majorHAnsi" w:hAnsiTheme="majorHAnsi" w:cs="Calibri"/>
          <w:color w:val="000000"/>
          <w:sz w:val="19"/>
          <w:szCs w:val="19"/>
        </w:rPr>
        <w:t>protect</w:t>
      </w:r>
      <w:r w:rsidR="008F3551">
        <w:rPr>
          <w:rFonts w:asciiTheme="majorHAnsi" w:hAnsiTheme="majorHAnsi" w:cs="Calibri"/>
          <w:color w:val="000000"/>
          <w:sz w:val="19"/>
          <w:szCs w:val="19"/>
        </w:rPr>
        <w:t xml:space="preserve">ed sex with a person who </w:t>
      </w:r>
      <w:r w:rsidR="00106F65">
        <w:rPr>
          <w:rFonts w:asciiTheme="majorHAnsi" w:hAnsiTheme="majorHAnsi" w:cs="Calibri"/>
          <w:color w:val="000000"/>
          <w:sz w:val="19"/>
          <w:szCs w:val="19"/>
        </w:rPr>
        <w:t xml:space="preserve">lives in or </w:t>
      </w:r>
      <w:r w:rsidR="008F3551">
        <w:rPr>
          <w:rFonts w:asciiTheme="majorHAnsi" w:hAnsiTheme="majorHAnsi" w:cs="Calibri"/>
          <w:color w:val="000000"/>
          <w:sz w:val="19"/>
          <w:szCs w:val="19"/>
        </w:rPr>
        <w:t>travel</w:t>
      </w:r>
      <w:r w:rsidRPr="00845FB5">
        <w:rPr>
          <w:rFonts w:asciiTheme="majorHAnsi" w:hAnsiTheme="majorHAnsi" w:cs="Calibri"/>
          <w:color w:val="000000"/>
          <w:sz w:val="19"/>
          <w:szCs w:val="19"/>
        </w:rPr>
        <w:t xml:space="preserve">ed to an area with </w:t>
      </w:r>
      <w:r w:rsidR="00845FB5">
        <w:rPr>
          <w:rFonts w:asciiTheme="majorHAnsi" w:hAnsiTheme="majorHAnsi" w:cs="Calibri"/>
          <w:color w:val="000000"/>
          <w:sz w:val="19"/>
          <w:szCs w:val="19"/>
        </w:rPr>
        <w:t>ongoing</w:t>
      </w:r>
      <w:r w:rsidR="00C56185">
        <w:rPr>
          <w:rFonts w:asciiTheme="majorHAnsi" w:hAnsiTheme="majorHAnsi" w:cs="Calibri"/>
          <w:color w:val="000000"/>
          <w:sz w:val="19"/>
          <w:szCs w:val="19"/>
        </w:rPr>
        <w:t xml:space="preserve"> spread of Zika</w:t>
      </w:r>
      <w:r w:rsidR="00106F65">
        <w:rPr>
          <w:rFonts w:asciiTheme="majorHAnsi" w:hAnsiTheme="majorHAnsi" w:cs="Calibri"/>
          <w:color w:val="000000"/>
          <w:sz w:val="19"/>
          <w:szCs w:val="19"/>
        </w:rPr>
        <w:t>.</w:t>
      </w:r>
      <w:r w:rsidR="00C56185">
        <w:rPr>
          <w:rFonts w:asciiTheme="majorHAnsi" w:hAnsiTheme="majorHAnsi" w:cs="Calibri"/>
          <w:color w:val="000000"/>
          <w:sz w:val="19"/>
          <w:szCs w:val="19"/>
        </w:rPr>
        <w:t xml:space="preserve"> </w:t>
      </w:r>
    </w:p>
    <w:p w:rsidR="00C07270" w:rsidRDefault="00C07270" w:rsidP="00C07270">
      <w:pPr>
        <w:autoSpaceDE w:val="0"/>
        <w:autoSpaceDN w:val="0"/>
        <w:adjustRightInd w:val="0"/>
        <w:spacing w:after="0" w:line="240" w:lineRule="auto"/>
        <w:jc w:val="both"/>
        <w:rPr>
          <w:rFonts w:asciiTheme="majorHAnsi" w:hAnsiTheme="majorHAnsi" w:cs="Calibri"/>
          <w:b/>
          <w:color w:val="000000"/>
          <w:sz w:val="19"/>
          <w:szCs w:val="19"/>
        </w:rPr>
      </w:pPr>
    </w:p>
    <w:p w:rsidR="00C07270" w:rsidRDefault="00C07270" w:rsidP="00C07270">
      <w:pPr>
        <w:autoSpaceDE w:val="0"/>
        <w:autoSpaceDN w:val="0"/>
        <w:adjustRightInd w:val="0"/>
        <w:spacing w:after="0" w:line="240" w:lineRule="auto"/>
        <w:jc w:val="both"/>
        <w:rPr>
          <w:rFonts w:asciiTheme="majorHAnsi" w:hAnsiTheme="majorHAnsi" w:cs="Calibri"/>
          <w:color w:val="000000"/>
          <w:sz w:val="19"/>
          <w:szCs w:val="19"/>
          <w:lang w:eastAsia="en-US"/>
        </w:rPr>
      </w:pPr>
      <w:r w:rsidRPr="00C07270">
        <w:rPr>
          <w:rFonts w:asciiTheme="majorHAnsi" w:hAnsiTheme="majorHAnsi" w:cs="Calibri"/>
          <w:b/>
          <w:color w:val="000000"/>
          <w:sz w:val="19"/>
          <w:szCs w:val="19"/>
        </w:rPr>
        <w:t>Testing is also available for preg</w:t>
      </w:r>
      <w:r>
        <w:rPr>
          <w:rFonts w:asciiTheme="majorHAnsi" w:hAnsiTheme="majorHAnsi" w:cs="Calibri"/>
          <w:b/>
          <w:color w:val="000000"/>
          <w:sz w:val="19"/>
          <w:szCs w:val="19"/>
        </w:rPr>
        <w:t xml:space="preserve">nant women without symptoms </w:t>
      </w:r>
      <w:r>
        <w:rPr>
          <w:rFonts w:asciiTheme="majorHAnsi" w:hAnsiTheme="majorHAnsi" w:cs="Calibri"/>
          <w:b/>
          <w:color w:val="000000"/>
          <w:sz w:val="19"/>
          <w:szCs w:val="19"/>
          <w:lang w:eastAsia="en-US"/>
        </w:rPr>
        <w:t>w</w:t>
      </w:r>
      <w:r w:rsidRPr="009C228A">
        <w:rPr>
          <w:rFonts w:asciiTheme="majorHAnsi" w:hAnsiTheme="majorHAnsi" w:cs="Calibri"/>
          <w:b/>
          <w:color w:val="000000"/>
          <w:sz w:val="19"/>
          <w:szCs w:val="19"/>
          <w:lang w:eastAsia="en-US"/>
        </w:rPr>
        <w:t>ithin two weeks or less after exposure</w:t>
      </w:r>
      <w:r>
        <w:rPr>
          <w:rFonts w:asciiTheme="majorHAnsi" w:hAnsiTheme="majorHAnsi" w:cs="Calibri"/>
          <w:b/>
          <w:color w:val="000000"/>
          <w:sz w:val="19"/>
          <w:szCs w:val="19"/>
          <w:lang w:eastAsia="en-US"/>
        </w:rPr>
        <w:t xml:space="preserve">. </w:t>
      </w:r>
      <w:r w:rsidRPr="00C07270">
        <w:rPr>
          <w:rFonts w:asciiTheme="majorHAnsi" w:hAnsiTheme="majorHAnsi" w:cs="Calibri"/>
          <w:color w:val="000000"/>
          <w:sz w:val="19"/>
          <w:szCs w:val="19"/>
          <w:lang w:eastAsia="en-US"/>
        </w:rPr>
        <w:t>This includes pregnant women</w:t>
      </w:r>
      <w:r>
        <w:rPr>
          <w:rFonts w:asciiTheme="majorHAnsi" w:hAnsiTheme="majorHAnsi" w:cs="Calibri"/>
          <w:b/>
          <w:color w:val="000000"/>
          <w:sz w:val="19"/>
          <w:szCs w:val="19"/>
          <w:lang w:eastAsia="en-US"/>
        </w:rPr>
        <w:t xml:space="preserve"> </w:t>
      </w:r>
      <w:r>
        <w:rPr>
          <w:rFonts w:asciiTheme="majorHAnsi" w:hAnsiTheme="majorHAnsi" w:cs="Calibri"/>
          <w:color w:val="000000"/>
          <w:sz w:val="19"/>
          <w:szCs w:val="19"/>
          <w:lang w:eastAsia="en-US"/>
        </w:rPr>
        <w:t xml:space="preserve">who are </w:t>
      </w:r>
      <w:r w:rsidRPr="00845FB5">
        <w:rPr>
          <w:rFonts w:asciiTheme="majorHAnsi" w:hAnsiTheme="majorHAnsi" w:cs="Calibri"/>
          <w:color w:val="000000"/>
          <w:sz w:val="19"/>
          <w:szCs w:val="19"/>
        </w:rPr>
        <w:t xml:space="preserve">returning </w:t>
      </w:r>
      <w:r>
        <w:rPr>
          <w:rFonts w:asciiTheme="majorHAnsi" w:hAnsiTheme="majorHAnsi" w:cs="Calibri"/>
          <w:color w:val="000000"/>
          <w:sz w:val="19"/>
          <w:szCs w:val="19"/>
        </w:rPr>
        <w:t>from a country with ongoing spread of Zika or had un</w:t>
      </w:r>
      <w:r w:rsidRPr="00845FB5">
        <w:rPr>
          <w:rFonts w:asciiTheme="majorHAnsi" w:hAnsiTheme="majorHAnsi" w:cs="Calibri"/>
          <w:color w:val="000000"/>
          <w:sz w:val="19"/>
          <w:szCs w:val="19"/>
        </w:rPr>
        <w:t>protect</w:t>
      </w:r>
      <w:r>
        <w:rPr>
          <w:rFonts w:asciiTheme="majorHAnsi" w:hAnsiTheme="majorHAnsi" w:cs="Calibri"/>
          <w:color w:val="000000"/>
          <w:sz w:val="19"/>
          <w:szCs w:val="19"/>
        </w:rPr>
        <w:t>ed sex with a person who lives in or travel</w:t>
      </w:r>
      <w:r w:rsidRPr="00845FB5">
        <w:rPr>
          <w:rFonts w:asciiTheme="majorHAnsi" w:hAnsiTheme="majorHAnsi" w:cs="Calibri"/>
          <w:color w:val="000000"/>
          <w:sz w:val="19"/>
          <w:szCs w:val="19"/>
        </w:rPr>
        <w:t xml:space="preserve">ed to an area with </w:t>
      </w:r>
      <w:r>
        <w:rPr>
          <w:rFonts w:asciiTheme="majorHAnsi" w:hAnsiTheme="majorHAnsi" w:cs="Calibri"/>
          <w:color w:val="000000"/>
          <w:sz w:val="19"/>
          <w:szCs w:val="19"/>
        </w:rPr>
        <w:t>ongoing spread of Zika</w:t>
      </w:r>
      <w:r>
        <w:rPr>
          <w:rFonts w:asciiTheme="majorHAnsi" w:hAnsiTheme="majorHAnsi" w:cs="Calibri"/>
          <w:color w:val="000000"/>
          <w:sz w:val="19"/>
          <w:szCs w:val="19"/>
          <w:lang w:eastAsia="en-US"/>
        </w:rPr>
        <w:t>. Pregnant women should see their healthcare provider as soon as possible after being exposed to Zika. Your healthcare provider may also discuss ways to monitor the baby, for example, through frequent ultrasounds.</w:t>
      </w:r>
      <w:r w:rsidRPr="00582269">
        <w:rPr>
          <w:rFonts w:asciiTheme="majorHAnsi" w:hAnsiTheme="majorHAnsi" w:cs="Calibri"/>
          <w:color w:val="000000"/>
          <w:sz w:val="19"/>
          <w:szCs w:val="19"/>
          <w:lang w:eastAsia="en-US"/>
        </w:rPr>
        <w:t xml:space="preserve"> </w:t>
      </w:r>
    </w:p>
    <w:p w:rsidR="00DB3BBD" w:rsidRPr="00DB3BBD" w:rsidRDefault="00DB3BBD" w:rsidP="00DB3BBD">
      <w:pPr>
        <w:autoSpaceDE w:val="0"/>
        <w:autoSpaceDN w:val="0"/>
        <w:adjustRightInd w:val="0"/>
        <w:spacing w:after="0" w:line="240" w:lineRule="auto"/>
        <w:jc w:val="both"/>
        <w:rPr>
          <w:rFonts w:asciiTheme="majorHAnsi" w:hAnsiTheme="majorHAnsi" w:cs="Calibri"/>
          <w:color w:val="000000"/>
          <w:sz w:val="19"/>
          <w:szCs w:val="19"/>
          <w:lang w:eastAsia="en-US"/>
        </w:rPr>
      </w:pPr>
    </w:p>
    <w:p w:rsidR="00EC752A" w:rsidRDefault="00EC752A" w:rsidP="00EC752A">
      <w:pPr>
        <w:pStyle w:val="Heading1"/>
        <w:spacing w:before="0" w:after="0"/>
        <w:jc w:val="both"/>
        <w:rPr>
          <w:sz w:val="24"/>
          <w:szCs w:val="24"/>
        </w:rPr>
      </w:pPr>
      <w:r>
        <w:rPr>
          <w:sz w:val="24"/>
          <w:szCs w:val="24"/>
        </w:rPr>
        <w:t xml:space="preserve">How </w:t>
      </w:r>
      <w:r w:rsidR="00FC27D6">
        <w:rPr>
          <w:sz w:val="24"/>
          <w:szCs w:val="24"/>
        </w:rPr>
        <w:t>can</w:t>
      </w:r>
      <w:r>
        <w:rPr>
          <w:sz w:val="24"/>
          <w:szCs w:val="24"/>
        </w:rPr>
        <w:t xml:space="preserve"> Zika affect a pregnant woman or her unborn baby? </w:t>
      </w:r>
    </w:p>
    <w:p w:rsidR="00EC752A" w:rsidRPr="00377B0A" w:rsidRDefault="00D0086B" w:rsidP="00EC752A">
      <w:pPr>
        <w:spacing w:after="107" w:line="240" w:lineRule="auto"/>
        <w:jc w:val="both"/>
        <w:rPr>
          <w:rFonts w:asciiTheme="majorHAnsi" w:eastAsia="Times New Roman" w:hAnsiTheme="majorHAnsi" w:cs="Helvetica"/>
          <w:sz w:val="19"/>
          <w:szCs w:val="19"/>
        </w:rPr>
      </w:pPr>
      <w:r>
        <w:rPr>
          <w:rFonts w:asciiTheme="majorHAnsi" w:eastAsia="Times New Roman" w:hAnsiTheme="majorHAnsi" w:cs="Helvetica"/>
          <w:sz w:val="19"/>
          <w:szCs w:val="19"/>
        </w:rPr>
        <w:t>There are s</w:t>
      </w:r>
      <w:r w:rsidR="00EC752A" w:rsidRPr="00377B0A">
        <w:rPr>
          <w:rFonts w:asciiTheme="majorHAnsi" w:eastAsia="Times New Roman" w:hAnsiTheme="majorHAnsi" w:cs="Helvetica"/>
          <w:sz w:val="19"/>
          <w:szCs w:val="19"/>
        </w:rPr>
        <w:t>pecial precautions for pregnant women and women trying to become pregnant</w:t>
      </w:r>
      <w:r>
        <w:rPr>
          <w:rFonts w:asciiTheme="majorHAnsi" w:eastAsia="Times New Roman" w:hAnsiTheme="majorHAnsi" w:cs="Helvetica"/>
          <w:sz w:val="19"/>
          <w:szCs w:val="19"/>
        </w:rPr>
        <w:t xml:space="preserve"> as poor pregnancy outcomes and </w:t>
      </w:r>
      <w:r w:rsidR="00FC27D6">
        <w:rPr>
          <w:rFonts w:asciiTheme="majorHAnsi" w:eastAsia="Times New Roman" w:hAnsiTheme="majorHAnsi" w:cs="Helvetica"/>
          <w:sz w:val="19"/>
          <w:szCs w:val="19"/>
        </w:rPr>
        <w:t>birth defects, including</w:t>
      </w:r>
      <w:r>
        <w:rPr>
          <w:rFonts w:asciiTheme="majorHAnsi" w:eastAsia="Times New Roman" w:hAnsiTheme="majorHAnsi" w:cs="Helvetica"/>
          <w:sz w:val="19"/>
          <w:szCs w:val="19"/>
        </w:rPr>
        <w:t xml:space="preserve"> microcephaly (abnormally small head and </w:t>
      </w:r>
      <w:r w:rsidR="00FC27D6">
        <w:rPr>
          <w:rFonts w:asciiTheme="majorHAnsi" w:eastAsia="Times New Roman" w:hAnsiTheme="majorHAnsi" w:cs="Helvetica"/>
          <w:sz w:val="19"/>
          <w:szCs w:val="19"/>
        </w:rPr>
        <w:t>incomplete brain development)</w:t>
      </w:r>
      <w:r w:rsidR="00FC27D6" w:rsidRPr="00FC27D6">
        <w:rPr>
          <w:rFonts w:asciiTheme="majorHAnsi" w:eastAsia="Times New Roman" w:hAnsiTheme="majorHAnsi" w:cs="Helvetica"/>
          <w:sz w:val="19"/>
          <w:szCs w:val="19"/>
        </w:rPr>
        <w:t xml:space="preserve"> </w:t>
      </w:r>
      <w:r w:rsidR="00FC27D6">
        <w:rPr>
          <w:rFonts w:asciiTheme="majorHAnsi" w:eastAsia="Times New Roman" w:hAnsiTheme="majorHAnsi" w:cs="Helvetica"/>
          <w:sz w:val="19"/>
          <w:szCs w:val="19"/>
        </w:rPr>
        <w:t xml:space="preserve">have been reported </w:t>
      </w:r>
      <w:r w:rsidR="00FC27D6" w:rsidRPr="00377B0A">
        <w:rPr>
          <w:rFonts w:asciiTheme="majorHAnsi" w:eastAsia="Times New Roman" w:hAnsiTheme="majorHAnsi" w:cs="Helvetica"/>
          <w:sz w:val="19"/>
          <w:szCs w:val="19"/>
        </w:rPr>
        <w:t>in babies of mothers who were infected with Zika while pregnant</w:t>
      </w:r>
      <w:r w:rsidR="00FC27D6">
        <w:rPr>
          <w:rFonts w:asciiTheme="majorHAnsi" w:eastAsia="Times New Roman" w:hAnsiTheme="majorHAnsi" w:cs="Helvetica"/>
          <w:sz w:val="19"/>
          <w:szCs w:val="19"/>
        </w:rPr>
        <w:t>.</w:t>
      </w:r>
    </w:p>
    <w:p w:rsidR="00FC27D6" w:rsidRDefault="00EC752A" w:rsidP="00D0086B">
      <w:pPr>
        <w:spacing w:after="107" w:line="240" w:lineRule="auto"/>
        <w:jc w:val="both"/>
        <w:rPr>
          <w:rFonts w:asciiTheme="majorHAnsi" w:eastAsia="Times New Roman" w:hAnsiTheme="majorHAnsi" w:cs="Helvetica"/>
          <w:sz w:val="19"/>
          <w:szCs w:val="19"/>
        </w:rPr>
      </w:pPr>
      <w:r w:rsidRPr="00D0086B">
        <w:rPr>
          <w:rFonts w:asciiTheme="majorHAnsi" w:eastAsia="Times New Roman" w:hAnsiTheme="majorHAnsi" w:cs="Helvetica"/>
          <w:b/>
          <w:sz w:val="19"/>
          <w:szCs w:val="19"/>
        </w:rPr>
        <w:lastRenderedPageBreak/>
        <w:t xml:space="preserve">Pregnant women at any stage of pregnancy should consider </w:t>
      </w:r>
      <w:r w:rsidR="00610A91" w:rsidRPr="00D0086B">
        <w:rPr>
          <w:rFonts w:asciiTheme="majorHAnsi" w:eastAsia="Times New Roman" w:hAnsiTheme="majorHAnsi" w:cs="Helvetica"/>
          <w:b/>
          <w:sz w:val="19"/>
          <w:szCs w:val="19"/>
        </w:rPr>
        <w:t>avoiding</w:t>
      </w:r>
      <w:r w:rsidRPr="00D0086B">
        <w:rPr>
          <w:rFonts w:asciiTheme="majorHAnsi" w:eastAsia="Times New Roman" w:hAnsiTheme="majorHAnsi" w:cs="Helvetica"/>
          <w:b/>
          <w:sz w:val="19"/>
          <w:szCs w:val="19"/>
        </w:rPr>
        <w:t xml:space="preserve"> travel to the areas where Zika virus </w:t>
      </w:r>
      <w:r w:rsidR="00171001" w:rsidRPr="00D0086B">
        <w:rPr>
          <w:rFonts w:asciiTheme="majorHAnsi" w:eastAsia="Times New Roman" w:hAnsiTheme="majorHAnsi" w:cs="Helvetica"/>
          <w:b/>
          <w:sz w:val="19"/>
          <w:szCs w:val="19"/>
        </w:rPr>
        <w:t>i</w:t>
      </w:r>
      <w:r w:rsidRPr="00D0086B">
        <w:rPr>
          <w:rFonts w:asciiTheme="majorHAnsi" w:eastAsia="Times New Roman" w:hAnsiTheme="majorHAnsi" w:cs="Helvetica"/>
          <w:b/>
          <w:sz w:val="19"/>
          <w:szCs w:val="19"/>
        </w:rPr>
        <w:t xml:space="preserve">s </w:t>
      </w:r>
      <w:r w:rsidR="00171001" w:rsidRPr="00D0086B">
        <w:rPr>
          <w:rFonts w:asciiTheme="majorHAnsi" w:eastAsia="Times New Roman" w:hAnsiTheme="majorHAnsi" w:cs="Helvetica"/>
          <w:b/>
          <w:sz w:val="19"/>
          <w:szCs w:val="19"/>
        </w:rPr>
        <w:t>spreading.</w:t>
      </w:r>
      <w:r w:rsidR="00171001" w:rsidRPr="00D0086B">
        <w:rPr>
          <w:rFonts w:asciiTheme="majorHAnsi" w:eastAsia="Times New Roman" w:hAnsiTheme="majorHAnsi" w:cs="Helvetica"/>
          <w:sz w:val="19"/>
          <w:szCs w:val="19"/>
        </w:rPr>
        <w:t xml:space="preserve"> </w:t>
      </w:r>
    </w:p>
    <w:p w:rsidR="00EC752A" w:rsidRPr="00D0086B" w:rsidRDefault="00EC752A" w:rsidP="00D0086B">
      <w:pPr>
        <w:spacing w:after="107" w:line="240" w:lineRule="auto"/>
        <w:jc w:val="both"/>
        <w:rPr>
          <w:rFonts w:asciiTheme="majorHAnsi" w:eastAsia="Times New Roman" w:hAnsiTheme="majorHAnsi" w:cs="Helvetica"/>
          <w:sz w:val="19"/>
          <w:szCs w:val="19"/>
        </w:rPr>
      </w:pPr>
      <w:r w:rsidRPr="00D0086B">
        <w:rPr>
          <w:rFonts w:asciiTheme="majorHAnsi" w:eastAsia="Times New Roman" w:hAnsiTheme="majorHAnsi" w:cs="Helvetica"/>
          <w:sz w:val="19"/>
          <w:szCs w:val="19"/>
        </w:rPr>
        <w:t xml:space="preserve">Pregnant women who </w:t>
      </w:r>
      <w:r w:rsidR="00610A91" w:rsidRPr="00D0086B">
        <w:rPr>
          <w:rFonts w:asciiTheme="majorHAnsi" w:eastAsia="Times New Roman" w:hAnsiTheme="majorHAnsi" w:cs="Helvetica"/>
          <w:sz w:val="19"/>
          <w:szCs w:val="19"/>
        </w:rPr>
        <w:t>must</w:t>
      </w:r>
      <w:r w:rsidRPr="00D0086B">
        <w:rPr>
          <w:rFonts w:asciiTheme="majorHAnsi" w:eastAsia="Times New Roman" w:hAnsiTheme="majorHAnsi" w:cs="Helvetica"/>
          <w:sz w:val="19"/>
          <w:szCs w:val="19"/>
        </w:rPr>
        <w:t xml:space="preserve"> travel to one of these areas should talk to their healthcare provider first and strictly follow </w:t>
      </w:r>
      <w:hyperlink r:id="rId14" w:history="1">
        <w:r w:rsidRPr="00D0086B">
          <w:rPr>
            <w:rFonts w:asciiTheme="majorHAnsi" w:eastAsia="Times New Roman" w:hAnsiTheme="majorHAnsi" w:cs="Helvetica"/>
            <w:sz w:val="19"/>
            <w:szCs w:val="19"/>
          </w:rPr>
          <w:t>steps to avoid mosquito bites</w:t>
        </w:r>
      </w:hyperlink>
      <w:r w:rsidRPr="00D0086B">
        <w:rPr>
          <w:rFonts w:asciiTheme="majorHAnsi" w:eastAsia="Times New Roman" w:hAnsiTheme="majorHAnsi" w:cs="Helvetica"/>
          <w:sz w:val="19"/>
          <w:szCs w:val="19"/>
        </w:rPr>
        <w:t xml:space="preserve"> during the trip.</w:t>
      </w:r>
    </w:p>
    <w:p w:rsidR="00D0086B" w:rsidRPr="00D0086B" w:rsidRDefault="00D0086B" w:rsidP="00D0086B">
      <w:pPr>
        <w:shd w:val="clear" w:color="auto" w:fill="FFFFFF"/>
        <w:spacing w:before="21" w:after="107" w:line="240" w:lineRule="auto"/>
        <w:jc w:val="both"/>
        <w:rPr>
          <w:rFonts w:asciiTheme="majorHAnsi" w:eastAsia="Times New Roman" w:hAnsiTheme="majorHAnsi" w:cs="Arial"/>
          <w:sz w:val="19"/>
          <w:szCs w:val="19"/>
          <w:lang w:val="en-GB"/>
        </w:rPr>
      </w:pPr>
      <w:r w:rsidRPr="00D0086B">
        <w:rPr>
          <w:rFonts w:asciiTheme="majorHAnsi" w:eastAsia="Times New Roman" w:hAnsiTheme="majorHAnsi" w:cs="Arial"/>
          <w:sz w:val="19"/>
          <w:szCs w:val="19"/>
          <w:lang w:val="en-GB"/>
        </w:rPr>
        <w:t>Pregnant women who travel to areas where Zika virus is spreading should mention this during their pregnancy check-ups.</w:t>
      </w:r>
    </w:p>
    <w:p w:rsidR="00EC752A" w:rsidRPr="00D0086B" w:rsidRDefault="00EC752A" w:rsidP="00FC27D6">
      <w:pPr>
        <w:spacing w:line="240" w:lineRule="auto"/>
        <w:jc w:val="both"/>
        <w:rPr>
          <w:rFonts w:asciiTheme="majorHAnsi" w:eastAsia="Times New Roman" w:hAnsiTheme="majorHAnsi" w:cs="Helvetica"/>
          <w:sz w:val="19"/>
          <w:szCs w:val="19"/>
        </w:rPr>
      </w:pPr>
      <w:r w:rsidRPr="00D0086B">
        <w:rPr>
          <w:rFonts w:asciiTheme="majorHAnsi" w:eastAsia="Times New Roman" w:hAnsiTheme="majorHAnsi" w:cs="Helvetica"/>
          <w:sz w:val="19"/>
          <w:szCs w:val="19"/>
        </w:rPr>
        <w:t xml:space="preserve">Women trying to become pregnant should check with their healthcare provider before traveling to these areas and strictly follow </w:t>
      </w:r>
      <w:hyperlink r:id="rId15" w:history="1">
        <w:r w:rsidRPr="00D0086B">
          <w:rPr>
            <w:rFonts w:asciiTheme="majorHAnsi" w:eastAsia="Times New Roman" w:hAnsiTheme="majorHAnsi" w:cs="Helvetica"/>
            <w:sz w:val="19"/>
            <w:szCs w:val="19"/>
          </w:rPr>
          <w:t>steps to prevent mosquito bites during the trip</w:t>
        </w:r>
      </w:hyperlink>
      <w:r>
        <w:t>.</w:t>
      </w:r>
      <w:r w:rsidR="00D0086B" w:rsidRPr="00D0086B">
        <w:rPr>
          <w:rFonts w:asciiTheme="majorHAnsi" w:hAnsiTheme="majorHAnsi" w:cs="Helvetica"/>
          <w:sz w:val="19"/>
          <w:szCs w:val="19"/>
        </w:rPr>
        <w:t xml:space="preserve"> </w:t>
      </w:r>
    </w:p>
    <w:p w:rsidR="006A38CB" w:rsidRDefault="00582269" w:rsidP="00BB64CC">
      <w:pPr>
        <w:pStyle w:val="Heading1"/>
        <w:spacing w:before="0" w:after="0" w:line="240" w:lineRule="auto"/>
        <w:rPr>
          <w:sz w:val="24"/>
          <w:szCs w:val="24"/>
        </w:rPr>
      </w:pPr>
      <w:r>
        <w:rPr>
          <w:sz w:val="24"/>
          <w:szCs w:val="24"/>
        </w:rPr>
        <w:t>Does Zika c</w:t>
      </w:r>
      <w:r w:rsidR="006A38CB">
        <w:rPr>
          <w:sz w:val="24"/>
          <w:szCs w:val="24"/>
        </w:rPr>
        <w:t xml:space="preserve">ause </w:t>
      </w:r>
      <w:r>
        <w:rPr>
          <w:sz w:val="24"/>
          <w:szCs w:val="24"/>
        </w:rPr>
        <w:t xml:space="preserve">other </w:t>
      </w:r>
      <w:r w:rsidR="00171001">
        <w:rPr>
          <w:sz w:val="24"/>
          <w:szCs w:val="24"/>
        </w:rPr>
        <w:t>problems</w:t>
      </w:r>
      <w:r>
        <w:rPr>
          <w:sz w:val="24"/>
          <w:szCs w:val="24"/>
        </w:rPr>
        <w:t>?</w:t>
      </w:r>
    </w:p>
    <w:p w:rsidR="00B84420" w:rsidRDefault="00FC27D6" w:rsidP="007D4618">
      <w:pPr>
        <w:spacing w:after="0" w:line="240" w:lineRule="auto"/>
        <w:jc w:val="both"/>
        <w:rPr>
          <w:rFonts w:asciiTheme="majorHAnsi" w:hAnsiTheme="majorHAnsi"/>
          <w:sz w:val="19"/>
          <w:szCs w:val="19"/>
        </w:rPr>
      </w:pPr>
      <w:r>
        <w:rPr>
          <w:rFonts w:asciiTheme="majorHAnsi" w:hAnsiTheme="majorHAnsi"/>
          <w:sz w:val="19"/>
          <w:szCs w:val="19"/>
        </w:rPr>
        <w:t>In addition to developmental harm</w:t>
      </w:r>
      <w:r w:rsidR="001247E1">
        <w:rPr>
          <w:rFonts w:asciiTheme="majorHAnsi" w:hAnsiTheme="majorHAnsi"/>
          <w:sz w:val="19"/>
          <w:szCs w:val="19"/>
        </w:rPr>
        <w:t>s</w:t>
      </w:r>
      <w:r>
        <w:rPr>
          <w:rFonts w:asciiTheme="majorHAnsi" w:hAnsiTheme="majorHAnsi"/>
          <w:sz w:val="19"/>
          <w:szCs w:val="19"/>
        </w:rPr>
        <w:t xml:space="preserve"> during pregnancy, persons</w:t>
      </w:r>
      <w:r w:rsidR="001247E1">
        <w:rPr>
          <w:rFonts w:asciiTheme="majorHAnsi" w:hAnsiTheme="majorHAnsi"/>
          <w:sz w:val="19"/>
          <w:szCs w:val="19"/>
        </w:rPr>
        <w:t xml:space="preserve"> </w:t>
      </w:r>
      <w:r w:rsidR="008E7314">
        <w:rPr>
          <w:rFonts w:asciiTheme="majorHAnsi" w:hAnsiTheme="majorHAnsi"/>
          <w:sz w:val="19"/>
          <w:szCs w:val="19"/>
        </w:rPr>
        <w:t>of all ages infected</w:t>
      </w:r>
      <w:r>
        <w:rPr>
          <w:rFonts w:asciiTheme="majorHAnsi" w:hAnsiTheme="majorHAnsi"/>
          <w:sz w:val="19"/>
          <w:szCs w:val="19"/>
        </w:rPr>
        <w:t xml:space="preserve"> with Zika</w:t>
      </w:r>
      <w:r w:rsidR="001247E1" w:rsidRPr="001247E1">
        <w:rPr>
          <w:rFonts w:asciiTheme="majorHAnsi" w:hAnsiTheme="majorHAnsi"/>
          <w:sz w:val="19"/>
          <w:szCs w:val="19"/>
        </w:rPr>
        <w:t xml:space="preserve"> </w:t>
      </w:r>
      <w:r w:rsidR="001247E1">
        <w:rPr>
          <w:rFonts w:asciiTheme="majorHAnsi" w:hAnsiTheme="majorHAnsi"/>
          <w:sz w:val="19"/>
          <w:szCs w:val="19"/>
        </w:rPr>
        <w:t>may develop G</w:t>
      </w:r>
      <w:r w:rsidR="001247E1" w:rsidRPr="00263789">
        <w:rPr>
          <w:rFonts w:asciiTheme="majorHAnsi" w:hAnsiTheme="majorHAnsi"/>
          <w:sz w:val="19"/>
          <w:szCs w:val="19"/>
        </w:rPr>
        <w:t xml:space="preserve">uillain-Barré syndrome </w:t>
      </w:r>
      <w:r w:rsidR="001247E1">
        <w:rPr>
          <w:rFonts w:asciiTheme="majorHAnsi" w:hAnsiTheme="majorHAnsi"/>
          <w:sz w:val="19"/>
          <w:szCs w:val="19"/>
        </w:rPr>
        <w:t>(GBS).</w:t>
      </w:r>
      <w:r>
        <w:rPr>
          <w:rFonts w:asciiTheme="majorHAnsi" w:hAnsiTheme="majorHAnsi"/>
          <w:sz w:val="19"/>
          <w:szCs w:val="19"/>
        </w:rPr>
        <w:t xml:space="preserve"> </w:t>
      </w:r>
      <w:r w:rsidR="001E3C58">
        <w:rPr>
          <w:rFonts w:asciiTheme="majorHAnsi" w:hAnsiTheme="majorHAnsi"/>
          <w:sz w:val="19"/>
          <w:szCs w:val="19"/>
        </w:rPr>
        <w:t xml:space="preserve"> GBS</w:t>
      </w:r>
      <w:r w:rsidR="006A38CB" w:rsidRPr="00263789">
        <w:rPr>
          <w:rFonts w:asciiTheme="majorHAnsi" w:hAnsiTheme="majorHAnsi"/>
          <w:sz w:val="19"/>
          <w:szCs w:val="19"/>
        </w:rPr>
        <w:t xml:space="preserve"> is a</w:t>
      </w:r>
      <w:r w:rsidR="00D04B68">
        <w:rPr>
          <w:rFonts w:asciiTheme="majorHAnsi" w:hAnsiTheme="majorHAnsi"/>
          <w:sz w:val="19"/>
          <w:szCs w:val="19"/>
        </w:rPr>
        <w:t>n</w:t>
      </w:r>
      <w:r w:rsidR="00D04B68" w:rsidRPr="00D04B68">
        <w:rPr>
          <w:rFonts w:ascii="Helvetica" w:hAnsi="Helvetica" w:cs="Helvetica"/>
          <w:color w:val="333333"/>
          <w:sz w:val="16"/>
          <w:szCs w:val="16"/>
        </w:rPr>
        <w:t xml:space="preserve"> </w:t>
      </w:r>
      <w:r w:rsidR="00D04B68" w:rsidRPr="00D04B68">
        <w:rPr>
          <w:rFonts w:asciiTheme="majorHAnsi" w:hAnsiTheme="majorHAnsi" w:cs="Helvetica"/>
          <w:color w:val="333333"/>
          <w:sz w:val="19"/>
          <w:szCs w:val="19"/>
        </w:rPr>
        <w:t xml:space="preserve">uncommon sickness of the nervous system </w:t>
      </w:r>
      <w:r w:rsidR="006A38CB" w:rsidRPr="00D04B68">
        <w:rPr>
          <w:rFonts w:asciiTheme="majorHAnsi" w:hAnsiTheme="majorHAnsi"/>
          <w:sz w:val="19"/>
          <w:szCs w:val="19"/>
        </w:rPr>
        <w:t>where a person’s own immune</w:t>
      </w:r>
      <w:r w:rsidR="006A38CB" w:rsidRPr="00263789">
        <w:rPr>
          <w:rFonts w:asciiTheme="majorHAnsi" w:hAnsiTheme="majorHAnsi"/>
          <w:sz w:val="19"/>
          <w:szCs w:val="19"/>
        </w:rPr>
        <w:t xml:space="preserve"> system damages the nerve cells, causing muscle weakness and sometimes, paralysis. These symptoms can last a few weeks or several months.</w:t>
      </w:r>
      <w:r w:rsidR="001E3C58">
        <w:rPr>
          <w:rFonts w:asciiTheme="majorHAnsi" w:hAnsiTheme="majorHAnsi"/>
          <w:sz w:val="19"/>
          <w:szCs w:val="19"/>
        </w:rPr>
        <w:t xml:space="preserve"> </w:t>
      </w:r>
      <w:r w:rsidR="006A38CB" w:rsidRPr="00263789">
        <w:rPr>
          <w:rFonts w:asciiTheme="majorHAnsi" w:hAnsiTheme="majorHAnsi"/>
          <w:sz w:val="19"/>
          <w:szCs w:val="19"/>
        </w:rPr>
        <w:t>While most people fully recover from</w:t>
      </w:r>
      <w:r w:rsidR="00250B50">
        <w:rPr>
          <w:rFonts w:asciiTheme="majorHAnsi" w:hAnsiTheme="majorHAnsi"/>
          <w:sz w:val="19"/>
          <w:szCs w:val="19"/>
        </w:rPr>
        <w:t xml:space="preserve"> </w:t>
      </w:r>
      <w:r w:rsidR="006A38CB" w:rsidRPr="00263789">
        <w:rPr>
          <w:rFonts w:asciiTheme="majorHAnsi" w:hAnsiTheme="majorHAnsi"/>
          <w:sz w:val="19"/>
          <w:szCs w:val="19"/>
        </w:rPr>
        <w:t>GBS, some people have permanent damage and in rare cases, people have died</w:t>
      </w:r>
      <w:r w:rsidR="006A38CB">
        <w:rPr>
          <w:rFonts w:asciiTheme="majorHAnsi" w:hAnsiTheme="majorHAnsi"/>
          <w:sz w:val="19"/>
          <w:szCs w:val="19"/>
        </w:rPr>
        <w:t>.</w:t>
      </w:r>
    </w:p>
    <w:p w:rsidR="00BB64CC" w:rsidRDefault="00BB64CC" w:rsidP="007D4618">
      <w:pPr>
        <w:spacing w:after="0" w:line="240" w:lineRule="auto"/>
        <w:jc w:val="both"/>
        <w:rPr>
          <w:rFonts w:asciiTheme="majorHAnsi" w:hAnsiTheme="majorHAnsi"/>
          <w:sz w:val="19"/>
          <w:szCs w:val="19"/>
        </w:rPr>
      </w:pPr>
    </w:p>
    <w:p w:rsidR="007D4618" w:rsidRPr="006A38CB" w:rsidRDefault="008E7314" w:rsidP="007D4618">
      <w:pPr>
        <w:spacing w:after="0" w:line="240" w:lineRule="auto"/>
        <w:jc w:val="both"/>
        <w:rPr>
          <w:rFonts w:asciiTheme="majorHAnsi" w:hAnsiTheme="majorHAnsi"/>
          <w:sz w:val="19"/>
          <w:szCs w:val="19"/>
        </w:rPr>
      </w:pPr>
      <w:r>
        <w:rPr>
          <w:rFonts w:asciiTheme="majorHAnsi" w:hAnsiTheme="majorHAnsi"/>
          <w:sz w:val="19"/>
          <w:szCs w:val="19"/>
        </w:rPr>
        <w:t xml:space="preserve">A health care provider should be consulted immediately </w:t>
      </w:r>
      <w:r w:rsidR="003058D6">
        <w:rPr>
          <w:rFonts w:asciiTheme="majorHAnsi" w:hAnsiTheme="majorHAnsi"/>
          <w:sz w:val="19"/>
          <w:szCs w:val="19"/>
        </w:rPr>
        <w:t>i</w:t>
      </w:r>
      <w:r w:rsidR="0077417E">
        <w:rPr>
          <w:rFonts w:asciiTheme="majorHAnsi" w:hAnsiTheme="majorHAnsi"/>
          <w:sz w:val="19"/>
          <w:szCs w:val="19"/>
        </w:rPr>
        <w:t>f you develop symptoms of GBS, especially after travel to a Zika affected country.</w:t>
      </w:r>
    </w:p>
    <w:p w:rsidR="005E2B87" w:rsidRPr="00AF4431" w:rsidRDefault="005E2B87" w:rsidP="005E2B87">
      <w:pPr>
        <w:pStyle w:val="ListParagraph"/>
        <w:spacing w:after="0" w:line="240" w:lineRule="auto"/>
        <w:ind w:left="360"/>
        <w:jc w:val="both"/>
        <w:rPr>
          <w:rFonts w:asciiTheme="majorHAnsi" w:eastAsia="Times New Roman" w:hAnsiTheme="majorHAnsi" w:cs="Helvetica"/>
          <w:color w:val="333333"/>
          <w:sz w:val="19"/>
          <w:szCs w:val="19"/>
        </w:rPr>
      </w:pPr>
    </w:p>
    <w:p w:rsidR="0079605E" w:rsidRPr="00C652E2" w:rsidRDefault="0079605E" w:rsidP="00BB64CC">
      <w:pPr>
        <w:pStyle w:val="Heading1"/>
        <w:spacing w:before="0" w:after="0" w:line="240" w:lineRule="auto"/>
        <w:rPr>
          <w:sz w:val="24"/>
          <w:szCs w:val="24"/>
        </w:rPr>
      </w:pPr>
      <w:r>
        <w:rPr>
          <w:sz w:val="24"/>
          <w:szCs w:val="24"/>
        </w:rPr>
        <w:t>What is Bermuda doing to prevent transmission of Zika</w:t>
      </w:r>
      <w:r w:rsidR="005F014F">
        <w:rPr>
          <w:sz w:val="24"/>
          <w:szCs w:val="24"/>
        </w:rPr>
        <w:t>?</w:t>
      </w:r>
    </w:p>
    <w:p w:rsidR="001247E1" w:rsidRDefault="001247E1" w:rsidP="007D4618">
      <w:pPr>
        <w:spacing w:after="0" w:line="240" w:lineRule="auto"/>
        <w:jc w:val="both"/>
        <w:rPr>
          <w:rFonts w:asciiTheme="majorHAnsi" w:hAnsiTheme="majorHAnsi"/>
          <w:sz w:val="19"/>
          <w:szCs w:val="19"/>
        </w:rPr>
      </w:pPr>
      <w:r>
        <w:rPr>
          <w:rFonts w:asciiTheme="majorHAnsi" w:hAnsiTheme="majorHAnsi"/>
          <w:sz w:val="19"/>
          <w:szCs w:val="19"/>
        </w:rPr>
        <w:t>Healthcare providers are to report all s</w:t>
      </w:r>
      <w:r w:rsidRPr="007D4618">
        <w:rPr>
          <w:rFonts w:asciiTheme="majorHAnsi" w:hAnsiTheme="majorHAnsi"/>
          <w:sz w:val="19"/>
          <w:szCs w:val="19"/>
        </w:rPr>
        <w:t>uspected and confirmed cases of Zika to the Epidemiology and Surveillance Unit</w:t>
      </w:r>
      <w:r>
        <w:rPr>
          <w:rFonts w:asciiTheme="majorHAnsi" w:hAnsiTheme="majorHAnsi"/>
          <w:sz w:val="19"/>
          <w:szCs w:val="19"/>
        </w:rPr>
        <w:t xml:space="preserve"> (ESU).  The ESU investigates all reported cases and, with the assistance of the Vector Control Programme within Environmental Health, p</w:t>
      </w:r>
      <w:r w:rsidRPr="007D4618">
        <w:rPr>
          <w:rFonts w:asciiTheme="majorHAnsi" w:hAnsiTheme="majorHAnsi"/>
          <w:sz w:val="19"/>
          <w:szCs w:val="19"/>
        </w:rPr>
        <w:t>ut</w:t>
      </w:r>
      <w:r>
        <w:rPr>
          <w:rFonts w:asciiTheme="majorHAnsi" w:hAnsiTheme="majorHAnsi"/>
          <w:sz w:val="19"/>
          <w:szCs w:val="19"/>
        </w:rPr>
        <w:t>s</w:t>
      </w:r>
      <w:r w:rsidRPr="007D4618">
        <w:rPr>
          <w:rFonts w:asciiTheme="majorHAnsi" w:hAnsiTheme="majorHAnsi"/>
          <w:sz w:val="19"/>
          <w:szCs w:val="19"/>
        </w:rPr>
        <w:t xml:space="preserve"> control measures in place to prevent </w:t>
      </w:r>
      <w:r>
        <w:rPr>
          <w:rFonts w:asciiTheme="majorHAnsi" w:hAnsiTheme="majorHAnsi"/>
          <w:sz w:val="19"/>
          <w:szCs w:val="19"/>
        </w:rPr>
        <w:t xml:space="preserve">any </w:t>
      </w:r>
      <w:r w:rsidRPr="007D4618">
        <w:rPr>
          <w:rFonts w:asciiTheme="majorHAnsi" w:hAnsiTheme="majorHAnsi"/>
          <w:sz w:val="19"/>
          <w:szCs w:val="19"/>
        </w:rPr>
        <w:t xml:space="preserve">ongoing </w:t>
      </w:r>
      <w:r>
        <w:rPr>
          <w:rFonts w:asciiTheme="majorHAnsi" w:hAnsiTheme="majorHAnsi"/>
          <w:sz w:val="19"/>
          <w:szCs w:val="19"/>
        </w:rPr>
        <w:t>spread</w:t>
      </w:r>
      <w:r w:rsidRPr="007D4618">
        <w:rPr>
          <w:rFonts w:asciiTheme="majorHAnsi" w:hAnsiTheme="majorHAnsi"/>
          <w:sz w:val="19"/>
          <w:szCs w:val="19"/>
        </w:rPr>
        <w:t>.</w:t>
      </w:r>
      <w:r>
        <w:rPr>
          <w:rFonts w:asciiTheme="majorHAnsi" w:hAnsiTheme="majorHAnsi"/>
          <w:sz w:val="19"/>
          <w:szCs w:val="19"/>
        </w:rPr>
        <w:t xml:space="preserve"> </w:t>
      </w:r>
      <w:r w:rsidRPr="007D4618">
        <w:rPr>
          <w:rFonts w:asciiTheme="majorHAnsi" w:hAnsiTheme="majorHAnsi"/>
          <w:sz w:val="19"/>
          <w:szCs w:val="19"/>
        </w:rPr>
        <w:t xml:space="preserve">Vector Control </w:t>
      </w:r>
      <w:r>
        <w:rPr>
          <w:rFonts w:asciiTheme="majorHAnsi" w:hAnsiTheme="majorHAnsi"/>
          <w:sz w:val="19"/>
          <w:szCs w:val="19"/>
        </w:rPr>
        <w:t xml:space="preserve">also routinely </w:t>
      </w:r>
      <w:r w:rsidRPr="00572B33">
        <w:rPr>
          <w:rFonts w:asciiTheme="majorHAnsi" w:hAnsiTheme="majorHAnsi"/>
          <w:sz w:val="19"/>
          <w:szCs w:val="19"/>
        </w:rPr>
        <w:t>monitors the mosquito population and gets rid of mosquito breeding sites</w:t>
      </w:r>
      <w:r>
        <w:rPr>
          <w:rFonts w:asciiTheme="majorHAnsi" w:hAnsiTheme="majorHAnsi"/>
          <w:sz w:val="19"/>
          <w:szCs w:val="19"/>
        </w:rPr>
        <w:t>.</w:t>
      </w:r>
    </w:p>
    <w:p w:rsidR="001247E1" w:rsidRDefault="001247E1" w:rsidP="007D4618">
      <w:pPr>
        <w:spacing w:after="0" w:line="240" w:lineRule="auto"/>
        <w:jc w:val="both"/>
        <w:rPr>
          <w:rFonts w:asciiTheme="majorHAnsi" w:hAnsiTheme="majorHAnsi"/>
          <w:sz w:val="19"/>
          <w:szCs w:val="19"/>
        </w:rPr>
      </w:pPr>
    </w:p>
    <w:p w:rsidR="0079605E" w:rsidRDefault="001247E1" w:rsidP="007D4618">
      <w:pPr>
        <w:spacing w:after="0" w:line="240" w:lineRule="auto"/>
        <w:jc w:val="both"/>
        <w:rPr>
          <w:rFonts w:asciiTheme="majorHAnsi" w:hAnsiTheme="majorHAnsi"/>
          <w:sz w:val="19"/>
          <w:szCs w:val="19"/>
        </w:rPr>
      </w:pPr>
      <w:r>
        <w:rPr>
          <w:rFonts w:asciiTheme="majorHAnsi" w:hAnsiTheme="majorHAnsi"/>
          <w:sz w:val="19"/>
          <w:szCs w:val="19"/>
        </w:rPr>
        <w:t>Additionally, t</w:t>
      </w:r>
      <w:r w:rsidR="0079605E" w:rsidRPr="007D4618">
        <w:rPr>
          <w:rFonts w:asciiTheme="majorHAnsi" w:hAnsiTheme="majorHAnsi"/>
          <w:sz w:val="19"/>
          <w:szCs w:val="19"/>
        </w:rPr>
        <w:t>he E</w:t>
      </w:r>
      <w:r w:rsidR="00C96A02">
        <w:rPr>
          <w:rFonts w:asciiTheme="majorHAnsi" w:hAnsiTheme="majorHAnsi"/>
          <w:sz w:val="19"/>
          <w:szCs w:val="19"/>
        </w:rPr>
        <w:t>SU</w:t>
      </w:r>
      <w:r w:rsidR="005F2EE3">
        <w:rPr>
          <w:rFonts w:asciiTheme="majorHAnsi" w:hAnsiTheme="majorHAnsi"/>
          <w:sz w:val="19"/>
          <w:szCs w:val="19"/>
        </w:rPr>
        <w:t xml:space="preserve"> </w:t>
      </w:r>
      <w:r w:rsidR="0079605E" w:rsidRPr="007D4618">
        <w:rPr>
          <w:rFonts w:asciiTheme="majorHAnsi" w:hAnsiTheme="majorHAnsi"/>
          <w:sz w:val="19"/>
          <w:szCs w:val="19"/>
        </w:rPr>
        <w:t xml:space="preserve">routinely monitors reported syndromes such as </w:t>
      </w:r>
      <w:r>
        <w:rPr>
          <w:rFonts w:asciiTheme="majorHAnsi" w:hAnsiTheme="majorHAnsi"/>
          <w:sz w:val="19"/>
          <w:szCs w:val="19"/>
        </w:rPr>
        <w:t>“Fever and Rash”</w:t>
      </w:r>
      <w:r w:rsidR="0079605E" w:rsidRPr="007D4618">
        <w:rPr>
          <w:rFonts w:asciiTheme="majorHAnsi" w:hAnsiTheme="majorHAnsi"/>
          <w:sz w:val="19"/>
          <w:szCs w:val="19"/>
        </w:rPr>
        <w:t xml:space="preserve">, as an </w:t>
      </w:r>
      <w:r w:rsidR="00F831CD">
        <w:rPr>
          <w:rFonts w:asciiTheme="majorHAnsi" w:hAnsiTheme="majorHAnsi"/>
          <w:sz w:val="19"/>
          <w:szCs w:val="19"/>
        </w:rPr>
        <w:t>early warning sign</w:t>
      </w:r>
      <w:r w:rsidR="0079605E" w:rsidRPr="007D4618">
        <w:rPr>
          <w:rFonts w:asciiTheme="majorHAnsi" w:hAnsiTheme="majorHAnsi"/>
          <w:sz w:val="19"/>
          <w:szCs w:val="19"/>
        </w:rPr>
        <w:t xml:space="preserve"> for mosquito-borne diseases such as Zika. Any increase in </w:t>
      </w:r>
      <w:r w:rsidR="00C652E2" w:rsidRPr="007D4618">
        <w:rPr>
          <w:rFonts w:asciiTheme="majorHAnsi" w:hAnsiTheme="majorHAnsi"/>
          <w:sz w:val="19"/>
          <w:szCs w:val="19"/>
        </w:rPr>
        <w:t>reports</w:t>
      </w:r>
      <w:r w:rsidR="0079605E" w:rsidRPr="007D4618">
        <w:rPr>
          <w:rFonts w:asciiTheme="majorHAnsi" w:hAnsiTheme="majorHAnsi"/>
          <w:sz w:val="19"/>
          <w:szCs w:val="19"/>
        </w:rPr>
        <w:t xml:space="preserve"> of symptoms suggestive of Zika would be investigated to determine the cause. </w:t>
      </w:r>
    </w:p>
    <w:p w:rsidR="00BB64CC" w:rsidRPr="007D4618" w:rsidRDefault="00BB64CC" w:rsidP="007D4618">
      <w:pPr>
        <w:spacing w:after="0" w:line="240" w:lineRule="auto"/>
        <w:jc w:val="both"/>
        <w:rPr>
          <w:rFonts w:asciiTheme="majorHAnsi" w:hAnsiTheme="majorHAnsi"/>
          <w:sz w:val="19"/>
          <w:szCs w:val="19"/>
        </w:rPr>
      </w:pPr>
    </w:p>
    <w:p w:rsidR="00BD717A" w:rsidRDefault="0079605E" w:rsidP="005F2EE3">
      <w:pPr>
        <w:spacing w:after="0" w:line="240" w:lineRule="auto"/>
        <w:jc w:val="both"/>
        <w:rPr>
          <w:rFonts w:asciiTheme="majorHAnsi" w:hAnsiTheme="majorHAnsi"/>
          <w:sz w:val="19"/>
          <w:szCs w:val="19"/>
        </w:rPr>
      </w:pPr>
      <w:r w:rsidRPr="007D4618">
        <w:rPr>
          <w:rFonts w:asciiTheme="majorHAnsi" w:hAnsiTheme="majorHAnsi"/>
          <w:sz w:val="19"/>
          <w:szCs w:val="19"/>
        </w:rPr>
        <w:t>On</w:t>
      </w:r>
      <w:r w:rsidR="00A31B53">
        <w:rPr>
          <w:rFonts w:asciiTheme="majorHAnsi" w:hAnsiTheme="majorHAnsi"/>
          <w:sz w:val="19"/>
          <w:szCs w:val="19"/>
        </w:rPr>
        <w:t>going monitoring for ill travel</w:t>
      </w:r>
      <w:r w:rsidRPr="007D4618">
        <w:rPr>
          <w:rFonts w:asciiTheme="majorHAnsi" w:hAnsiTheme="majorHAnsi"/>
          <w:sz w:val="19"/>
          <w:szCs w:val="19"/>
        </w:rPr>
        <w:t>ers continues at the LF Wade International Airpor</w:t>
      </w:r>
      <w:r w:rsidR="00BF65E8" w:rsidRPr="007D4618">
        <w:rPr>
          <w:rFonts w:asciiTheme="majorHAnsi" w:hAnsiTheme="majorHAnsi"/>
          <w:sz w:val="19"/>
          <w:szCs w:val="19"/>
        </w:rPr>
        <w:t xml:space="preserve">t </w:t>
      </w:r>
      <w:r w:rsidR="00C96A02">
        <w:rPr>
          <w:rFonts w:asciiTheme="majorHAnsi" w:hAnsiTheme="majorHAnsi"/>
          <w:sz w:val="19"/>
          <w:szCs w:val="19"/>
        </w:rPr>
        <w:t>with the assistance of</w:t>
      </w:r>
      <w:r w:rsidR="00BF65E8" w:rsidRPr="007D4618">
        <w:rPr>
          <w:rFonts w:asciiTheme="majorHAnsi" w:hAnsiTheme="majorHAnsi"/>
          <w:sz w:val="19"/>
          <w:szCs w:val="19"/>
        </w:rPr>
        <w:t xml:space="preserve"> Customs and Immigration.</w:t>
      </w:r>
    </w:p>
    <w:p w:rsidR="00DB3BBD" w:rsidRPr="00BA13CE" w:rsidRDefault="00DB3BBD" w:rsidP="005F2EE3">
      <w:pPr>
        <w:spacing w:after="0" w:line="240" w:lineRule="auto"/>
        <w:jc w:val="both"/>
        <w:rPr>
          <w:rFonts w:asciiTheme="majorHAnsi" w:hAnsiTheme="majorHAnsi"/>
          <w:sz w:val="19"/>
          <w:szCs w:val="19"/>
        </w:rPr>
      </w:pPr>
    </w:p>
    <w:p w:rsidR="009F7B7A" w:rsidRPr="00BD717A" w:rsidRDefault="009F7B7A" w:rsidP="009F7B7A">
      <w:pPr>
        <w:spacing w:after="0" w:line="240" w:lineRule="auto"/>
        <w:jc w:val="both"/>
        <w:rPr>
          <w:bCs/>
          <w:sz w:val="18"/>
          <w:szCs w:val="18"/>
        </w:rPr>
      </w:pPr>
      <w:r w:rsidRPr="00BD717A">
        <w:rPr>
          <w:bCs/>
          <w:sz w:val="18"/>
          <w:szCs w:val="18"/>
        </w:rPr>
        <w:t xml:space="preserve">Adapted from: </w:t>
      </w:r>
    </w:p>
    <w:p w:rsidR="009F7B7A" w:rsidRPr="00BD717A" w:rsidRDefault="009F7B7A" w:rsidP="009F7B7A">
      <w:pPr>
        <w:spacing w:after="0" w:line="240" w:lineRule="auto"/>
        <w:jc w:val="both"/>
        <w:rPr>
          <w:bCs/>
          <w:sz w:val="18"/>
          <w:szCs w:val="18"/>
        </w:rPr>
      </w:pPr>
      <w:r w:rsidRPr="00BD717A">
        <w:rPr>
          <w:bCs/>
          <w:i/>
          <w:sz w:val="18"/>
          <w:szCs w:val="18"/>
        </w:rPr>
        <w:t>“</w:t>
      </w:r>
      <w:r w:rsidR="0079605E" w:rsidRPr="00BD717A">
        <w:rPr>
          <w:bCs/>
          <w:i/>
          <w:sz w:val="18"/>
          <w:szCs w:val="18"/>
        </w:rPr>
        <w:t xml:space="preserve">Zika </w:t>
      </w:r>
      <w:r w:rsidRPr="00BD717A">
        <w:rPr>
          <w:bCs/>
          <w:i/>
          <w:sz w:val="18"/>
          <w:szCs w:val="18"/>
        </w:rPr>
        <w:t xml:space="preserve">virus.” </w:t>
      </w:r>
      <w:r w:rsidRPr="00BD717A">
        <w:rPr>
          <w:bCs/>
          <w:sz w:val="18"/>
          <w:szCs w:val="18"/>
        </w:rPr>
        <w:t>Centers for Disea</w:t>
      </w:r>
      <w:r w:rsidR="00F56886" w:rsidRPr="00BD717A">
        <w:rPr>
          <w:bCs/>
          <w:sz w:val="18"/>
          <w:szCs w:val="18"/>
        </w:rPr>
        <w:t>se Control and Prevention, 2016</w:t>
      </w:r>
      <w:r w:rsidR="0079605E" w:rsidRPr="00BD717A">
        <w:rPr>
          <w:bCs/>
          <w:sz w:val="18"/>
          <w:szCs w:val="18"/>
        </w:rPr>
        <w:t xml:space="preserve"> </w:t>
      </w:r>
    </w:p>
    <w:p w:rsidR="00BD717A" w:rsidRDefault="00D04B68" w:rsidP="00EC752A">
      <w:pPr>
        <w:spacing w:after="0"/>
        <w:rPr>
          <w:sz w:val="18"/>
          <w:szCs w:val="18"/>
        </w:rPr>
      </w:pPr>
      <w:r w:rsidRPr="00BD717A">
        <w:rPr>
          <w:sz w:val="18"/>
          <w:szCs w:val="18"/>
        </w:rPr>
        <w:t xml:space="preserve">http://www.cdc.gov/zika/about/index.html </w:t>
      </w:r>
      <w:r w:rsidR="00BD717A" w:rsidRPr="00BD717A">
        <w:rPr>
          <w:sz w:val="18"/>
          <w:szCs w:val="18"/>
        </w:rPr>
        <w:t xml:space="preserve"> </w:t>
      </w:r>
    </w:p>
    <w:p w:rsidR="00D04B68" w:rsidRPr="00BD717A" w:rsidRDefault="00BD717A" w:rsidP="00EC752A">
      <w:pPr>
        <w:spacing w:after="0"/>
        <w:rPr>
          <w:sz w:val="18"/>
          <w:szCs w:val="18"/>
        </w:rPr>
      </w:pPr>
      <w:r>
        <w:rPr>
          <w:sz w:val="18"/>
          <w:szCs w:val="18"/>
        </w:rPr>
        <w:t>Last u</w:t>
      </w:r>
      <w:r w:rsidRPr="00BD717A">
        <w:rPr>
          <w:sz w:val="18"/>
          <w:szCs w:val="18"/>
        </w:rPr>
        <w:t>pdated</w:t>
      </w:r>
      <w:r>
        <w:rPr>
          <w:sz w:val="18"/>
          <w:szCs w:val="18"/>
        </w:rPr>
        <w:t xml:space="preserve">: </w:t>
      </w:r>
      <w:r w:rsidRPr="00BD717A">
        <w:rPr>
          <w:sz w:val="18"/>
          <w:szCs w:val="18"/>
        </w:rPr>
        <w:t xml:space="preserve"> August </w:t>
      </w:r>
      <w:r w:rsidR="00A95B20">
        <w:rPr>
          <w:sz w:val="18"/>
          <w:szCs w:val="18"/>
        </w:rPr>
        <w:t>18</w:t>
      </w:r>
      <w:r>
        <w:rPr>
          <w:sz w:val="18"/>
          <w:szCs w:val="18"/>
        </w:rPr>
        <w:t>,</w:t>
      </w:r>
      <w:r w:rsidRPr="00BD717A">
        <w:rPr>
          <w:sz w:val="18"/>
          <w:szCs w:val="18"/>
        </w:rPr>
        <w:t xml:space="preserve"> 2016</w:t>
      </w:r>
    </w:p>
    <w:sectPr w:rsidR="00D04B68" w:rsidRPr="00BD717A" w:rsidSect="00847286">
      <w:headerReference w:type="default" r:id="rId16"/>
      <w:footerReference w:type="even" r:id="rId17"/>
      <w:footerReference w:type="default" r:id="rId18"/>
      <w:headerReference w:type="first" r:id="rId19"/>
      <w:footerReference w:type="first" r:id="rId20"/>
      <w:pgSz w:w="12240" w:h="15840" w:code="1"/>
      <w:pgMar w:top="720" w:right="720" w:bottom="720" w:left="720" w:header="432" w:footer="0" w:gutter="0"/>
      <w:cols w:num="2" w:space="57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22E5" w:rsidRDefault="00BD22E5">
      <w:pPr>
        <w:spacing w:after="0" w:line="240" w:lineRule="auto"/>
      </w:pPr>
      <w:r>
        <w:separator/>
      </w:r>
    </w:p>
  </w:endnote>
  <w:endnote w:type="continuationSeparator" w:id="0">
    <w:p w:rsidR="00BD22E5" w:rsidRDefault="00BD22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2E5" w:rsidRDefault="00BD22E5" w:rsidP="00F26D06">
    <w:pPr>
      <w:pStyle w:val="Footer"/>
      <w:pBdr>
        <w:bottom w:val="single" w:sz="12" w:space="1" w:color="auto"/>
      </w:pBdr>
      <w:spacing w:after="0"/>
      <w:jc w:val="center"/>
      <w:rPr>
        <w:lang w:val="en-GB"/>
      </w:rPr>
    </w:pPr>
  </w:p>
  <w:p w:rsidR="00BD22E5" w:rsidRPr="00F26D06" w:rsidRDefault="00BD22E5" w:rsidP="00F26D06">
    <w:pPr>
      <w:pStyle w:val="Footer"/>
      <w:spacing w:after="0"/>
      <w:jc w:val="center"/>
      <w:rPr>
        <w:lang w:val="en-GB"/>
      </w:rPr>
    </w:pPr>
    <w:r w:rsidRPr="00F26D06">
      <w:rPr>
        <w:lang w:val="en-GB"/>
      </w:rPr>
      <w:t>Epidemiology and Surveillance Unit</w:t>
    </w:r>
  </w:p>
  <w:p w:rsidR="00BD22E5" w:rsidRPr="00F26D06" w:rsidRDefault="00BD22E5" w:rsidP="00F26D06">
    <w:pPr>
      <w:pStyle w:val="Footer"/>
      <w:spacing w:after="0"/>
      <w:jc w:val="center"/>
      <w:rPr>
        <w:lang w:val="en-GB"/>
      </w:rPr>
    </w:pPr>
    <w:r w:rsidRPr="00F26D06">
      <w:rPr>
        <w:lang w:val="en-GB"/>
      </w:rPr>
      <w:t>Continental Building, 25 Church Street, Hamilton, HM 12, Bermuda</w:t>
    </w:r>
  </w:p>
  <w:p w:rsidR="00BD22E5" w:rsidRPr="00F26D06" w:rsidRDefault="00BD22E5" w:rsidP="004B53CB">
    <w:pPr>
      <w:pStyle w:val="Footer"/>
      <w:spacing w:after="0"/>
      <w:jc w:val="center"/>
      <w:rPr>
        <w:lang w:val="en-GB"/>
      </w:rPr>
    </w:pPr>
    <w:r w:rsidRPr="00F26D06">
      <w:rPr>
        <w:lang w:val="en-GB"/>
      </w:rPr>
      <w:t>P.O. Box HM 1195, Hamilton HM EX, Bermuda</w:t>
    </w:r>
  </w:p>
  <w:p w:rsidR="00BD22E5" w:rsidRDefault="00BD22E5" w:rsidP="004B53CB">
    <w:pPr>
      <w:pStyle w:val="Footer"/>
      <w:spacing w:after="0"/>
      <w:jc w:val="center"/>
      <w:rPr>
        <w:lang w:val="en-GB"/>
      </w:rPr>
    </w:pPr>
    <w:r w:rsidRPr="00F26D06">
      <w:rPr>
        <w:lang w:val="en-GB"/>
      </w:rPr>
      <w:t>Phone: (+1 441) 278-6503</w:t>
    </w:r>
    <w:r w:rsidRPr="00F26D06">
      <w:rPr>
        <w:lang w:val="en-GB"/>
      </w:rPr>
      <w:tab/>
      <w:t>Fax: (+1 441) 296-3283</w:t>
    </w:r>
  </w:p>
  <w:p w:rsidR="00BD22E5" w:rsidRDefault="00BD22E5" w:rsidP="004B53CB">
    <w:pPr>
      <w:pStyle w:val="Footer"/>
      <w:spacing w:after="0"/>
      <w:jc w:val="center"/>
      <w:rPr>
        <w:lang w:val="en-GB"/>
      </w:rPr>
    </w:pPr>
    <w:r w:rsidRPr="00F26D06">
      <w:rPr>
        <w:lang w:val="en-GB"/>
      </w:rPr>
      <w:t xml:space="preserve">E-mail: </w:t>
    </w:r>
    <w:hyperlink r:id="rId1" w:history="1">
      <w:r w:rsidRPr="00482569">
        <w:rPr>
          <w:rStyle w:val="Hyperlink"/>
          <w:lang w:val="en-GB"/>
        </w:rPr>
        <w:t>epidemiology@gov.bm</w:t>
      </w:r>
    </w:hyperlink>
    <w:r>
      <w:rPr>
        <w:lang w:val="en-GB"/>
      </w:rPr>
      <w:t xml:space="preserve"> or </w:t>
    </w:r>
    <w:hyperlink r:id="rId2" w:history="1">
      <w:r w:rsidRPr="00482569">
        <w:rPr>
          <w:rStyle w:val="Hyperlink"/>
          <w:lang w:val="en-GB"/>
        </w:rPr>
        <w:t>jdwilson@gov.bm</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2E5" w:rsidRDefault="00BD22E5" w:rsidP="0071192A">
    <w:pPr>
      <w:pBdr>
        <w:bottom w:val="single" w:sz="12" w:space="1" w:color="auto"/>
      </w:pBdr>
      <w:jc w:val="both"/>
      <w:rPr>
        <w:rFonts w:ascii="Gill Sans MT" w:hAnsi="Gill Sans MT"/>
      </w:rPr>
    </w:pPr>
  </w:p>
  <w:p w:rsidR="00BD22E5" w:rsidRPr="00565506" w:rsidRDefault="00BD22E5" w:rsidP="0071192A">
    <w:pPr>
      <w:jc w:val="both"/>
      <w:rPr>
        <w:rFonts w:ascii="Gill Sans MT" w:hAnsi="Gill Sans MT"/>
      </w:rPr>
    </w:pPr>
    <w:r w:rsidRPr="00565506">
      <w:rPr>
        <w:rFonts w:ascii="Gill Sans MT" w:hAnsi="Gill Sans MT"/>
      </w:rPr>
      <w:t>Reference:</w:t>
    </w:r>
  </w:p>
  <w:p w:rsidR="00BD22E5" w:rsidRDefault="00BD22E5" w:rsidP="0071192A">
    <w:r w:rsidRPr="00565506">
      <w:rPr>
        <w:rFonts w:ascii="Gill Sans MT" w:hAnsi="Gill Sans MT"/>
      </w:rPr>
      <w:t xml:space="preserve">Centers for Disease Control and Prevention. Retrieved on February 25 2014 from </w:t>
    </w:r>
    <w:hyperlink r:id="rId1" w:history="1">
      <w:r w:rsidRPr="00482569">
        <w:rPr>
          <w:rStyle w:val="Hyperlink"/>
          <w:rFonts w:ascii="Gill Sans MT" w:hAnsi="Gill Sans MT"/>
        </w:rPr>
        <w:t>http://www.cdc.gov/parasites/pinworm/gen_info/faqs.html</w:t>
      </w:r>
    </w:hyperlink>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2E5" w:rsidRDefault="00BD22E5" w:rsidP="003665E0">
    <w:pPr>
      <w:pStyle w:val="Footer"/>
      <w:pBdr>
        <w:bottom w:val="single" w:sz="12" w:space="1" w:color="auto"/>
      </w:pBdr>
      <w:spacing w:after="0"/>
      <w:jc w:val="center"/>
      <w:rPr>
        <w:lang w:val="en-GB"/>
      </w:rPr>
    </w:pPr>
  </w:p>
  <w:p w:rsidR="00BD22E5" w:rsidRPr="00F26D06" w:rsidRDefault="00BD22E5" w:rsidP="003665E0">
    <w:pPr>
      <w:pStyle w:val="Footer"/>
      <w:spacing w:after="0"/>
      <w:jc w:val="center"/>
      <w:rPr>
        <w:lang w:val="en-GB"/>
      </w:rPr>
    </w:pPr>
    <w:r w:rsidRPr="00F26D06">
      <w:rPr>
        <w:lang w:val="en-GB"/>
      </w:rPr>
      <w:t>Epidemiology and Surveillance Unit</w:t>
    </w:r>
  </w:p>
  <w:p w:rsidR="00BD22E5" w:rsidRPr="00F26D06" w:rsidRDefault="00BD22E5" w:rsidP="003665E0">
    <w:pPr>
      <w:pStyle w:val="Footer"/>
      <w:spacing w:after="0"/>
      <w:jc w:val="center"/>
      <w:rPr>
        <w:lang w:val="en-GB"/>
      </w:rPr>
    </w:pPr>
    <w:r w:rsidRPr="00F26D06">
      <w:rPr>
        <w:lang w:val="en-GB"/>
      </w:rPr>
      <w:t>Continental Building, 25 Church Street, Hamilton, HM 12, Bermuda</w:t>
    </w:r>
  </w:p>
  <w:p w:rsidR="00BD22E5" w:rsidRPr="00F26D06" w:rsidRDefault="00BD22E5" w:rsidP="003665E0">
    <w:pPr>
      <w:pStyle w:val="Footer"/>
      <w:spacing w:after="0"/>
      <w:jc w:val="center"/>
      <w:rPr>
        <w:lang w:val="en-GB"/>
      </w:rPr>
    </w:pPr>
    <w:r w:rsidRPr="00F26D06">
      <w:rPr>
        <w:lang w:val="en-GB"/>
      </w:rPr>
      <w:t>P.O. Box HM 1195, Hamilton HM EX, Bermuda</w:t>
    </w:r>
  </w:p>
  <w:p w:rsidR="00BD22E5" w:rsidRDefault="00BD22E5" w:rsidP="003665E0">
    <w:pPr>
      <w:pStyle w:val="Footer"/>
      <w:spacing w:after="0"/>
      <w:jc w:val="center"/>
      <w:rPr>
        <w:lang w:val="en-GB"/>
      </w:rPr>
    </w:pPr>
    <w:r w:rsidRPr="00F26D06">
      <w:rPr>
        <w:lang w:val="en-GB"/>
      </w:rPr>
      <w:t>Phone: (+1 441) 278-6503</w:t>
    </w:r>
    <w:r w:rsidRPr="00F26D06">
      <w:rPr>
        <w:lang w:val="en-GB"/>
      </w:rPr>
      <w:tab/>
      <w:t>Fax: (+1 441) 296-3283</w:t>
    </w:r>
  </w:p>
  <w:p w:rsidR="00BD22E5" w:rsidRDefault="00BD22E5" w:rsidP="003665E0">
    <w:pPr>
      <w:pStyle w:val="Footer"/>
      <w:spacing w:after="0"/>
      <w:jc w:val="center"/>
      <w:rPr>
        <w:lang w:val="en-GB"/>
      </w:rPr>
    </w:pPr>
    <w:r w:rsidRPr="00F26D06">
      <w:rPr>
        <w:lang w:val="en-GB"/>
      </w:rPr>
      <w:t xml:space="preserve">E-mail: </w:t>
    </w:r>
    <w:hyperlink r:id="rId1" w:history="1">
      <w:r w:rsidRPr="00482569">
        <w:rPr>
          <w:rStyle w:val="Hyperlink"/>
          <w:lang w:val="en-GB"/>
        </w:rPr>
        <w:t>epidemiology@gov.bm</w:t>
      </w:r>
    </w:hyperlink>
    <w:r>
      <w:rPr>
        <w:lang w:val="en-GB"/>
      </w:rPr>
      <w:t xml:space="preserve"> or </w:t>
    </w:r>
    <w:hyperlink r:id="rId2" w:history="1">
      <w:r w:rsidRPr="00482569">
        <w:rPr>
          <w:rStyle w:val="Hyperlink"/>
          <w:lang w:val="en-GB"/>
        </w:rPr>
        <w:t>jdwilson@gov.bm</w:t>
      </w:r>
    </w:hyperlink>
  </w:p>
  <w:p w:rsidR="00BD22E5" w:rsidRDefault="00BD22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22E5" w:rsidRDefault="00BD22E5">
      <w:pPr>
        <w:spacing w:after="0" w:line="240" w:lineRule="auto"/>
      </w:pPr>
      <w:r>
        <w:separator/>
      </w:r>
    </w:p>
  </w:footnote>
  <w:footnote w:type="continuationSeparator" w:id="0">
    <w:p w:rsidR="00BD22E5" w:rsidRDefault="00BD22E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2E5" w:rsidRDefault="00BD22E5">
    <w:pPr>
      <w:pStyle w:val="HeaderRight"/>
      <w:jc w:val="left"/>
    </w:pPr>
    <w:r>
      <w:rPr>
        <w:color w:val="9FB8CD" w:themeColor="accent2"/>
      </w:rPr>
      <w:sym w:font="Wingdings 3" w:char="F07D"/>
    </w:r>
    <w:r>
      <w:t xml:space="preserve"> </w:t>
    </w:r>
    <w:sdt>
      <w:sdtPr>
        <w:alias w:val="Title"/>
        <w:id w:val="190640456"/>
        <w:placeholder>
          <w:docPart w:val="4D1FFCECD05E4083AC9342AD4A7AA495"/>
        </w:placeholder>
        <w:dataBinding w:prefixMappings="xmlns:ns0='http://schemas.openxmlformats.org/package/2006/metadata/core-properties' xmlns:ns1='http://purl.org/dc/elements/1.1/'" w:xpath="/ns0:coreProperties[1]/ns1:title[1]" w:storeItemID="{6C3C8BC8-F283-45AE-878A-BAB7291924A1}"/>
        <w:text/>
      </w:sdtPr>
      <w:sdtContent>
        <w:r w:rsidR="004A69E8">
          <w:t>Zika</w:t>
        </w:r>
      </w:sdtContent>
    </w:sdt>
  </w:p>
  <w:p w:rsidR="00BD22E5" w:rsidRDefault="00BD22E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2E5" w:rsidRDefault="00BD22E5" w:rsidP="00820D72">
    <w:pPr>
      <w:pStyle w:val="HeaderLeft"/>
      <w:tabs>
        <w:tab w:val="left" w:pos="4560"/>
      </w:tabs>
    </w:pPr>
    <w:r w:rsidRPr="00D676A7">
      <w:rPr>
        <w:noProof/>
        <w:color w:val="9FB8CD" w:themeColor="accent2"/>
        <w:lang w:eastAsia="en-US"/>
      </w:rPr>
      <w:drawing>
        <wp:inline distT="0" distB="0" distL="0" distR="0">
          <wp:extent cx="1817065" cy="416966"/>
          <wp:effectExtent l="19050" t="0" r="0" b="0"/>
          <wp:docPr id="4" name="219ac56e-a19d-43ca-8088-53d39b0d7b27" descr="cid:04F6F4A0-4200-42DE-89DC-744CA99E9462@gov.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9ac56e-a19d-43ca-8088-53d39b0d7b27" descr="cid:04F6F4A0-4200-42DE-89DC-744CA99E9462@gov.bm"/>
                  <pic:cNvPicPr>
                    <a:picLocks noChangeAspect="1" noChangeArrowheads="1"/>
                  </pic:cNvPicPr>
                </pic:nvPicPr>
                <pic:blipFill>
                  <a:blip r:embed="rId1" r:link="rId2"/>
                  <a:srcRect/>
                  <a:stretch>
                    <a:fillRect/>
                  </a:stretch>
                </pic:blipFill>
                <pic:spPr bwMode="auto">
                  <a:xfrm>
                    <a:off x="0" y="0"/>
                    <a:ext cx="1817954" cy="417170"/>
                  </a:xfrm>
                  <a:prstGeom prst="rect">
                    <a:avLst/>
                  </a:prstGeom>
                  <a:noFill/>
                  <a:ln w="9525">
                    <a:noFill/>
                    <a:miter lim="800000"/>
                    <a:headEnd/>
                    <a:tailEnd/>
                  </a:ln>
                </pic:spPr>
              </pic:pic>
            </a:graphicData>
          </a:graphic>
        </wp:inline>
      </w:drawing>
    </w:r>
    <w:r>
      <w:rPr>
        <w:color w:val="9FB8CD" w:themeColor="accent2"/>
      </w:rPr>
      <w:tab/>
    </w:r>
    <w:r>
      <w:rPr>
        <w:color w:val="9FB8CD" w:themeColor="accent2"/>
      </w:rPr>
      <w:tab/>
    </w:r>
    <w:r>
      <w:rPr>
        <w:color w:val="9FB8CD" w:themeColor="accent2"/>
      </w:rPr>
      <w:tab/>
    </w:r>
    <w:r>
      <w:rPr>
        <w:color w:val="9FB8CD" w:themeColor="accent2"/>
      </w:rPr>
      <w:sym w:font="Wingdings 3" w:char="F07D"/>
    </w:r>
    <w:r>
      <w:t xml:space="preserve"> </w:t>
    </w:r>
    <w:r w:rsidRPr="00F26D06">
      <w:rPr>
        <w:sz w:val="24"/>
        <w:szCs w:val="24"/>
      </w:rPr>
      <w:t>FACT SHEET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3F0C434A"/>
    <w:lvl w:ilvl="0">
      <w:start w:val="1"/>
      <w:numFmt w:val="bullet"/>
      <w:pStyle w:val="ListBullet5"/>
      <w:lvlText w:val=""/>
      <w:lvlJc w:val="left"/>
      <w:pPr>
        <w:ind w:left="1800" w:hanging="360"/>
      </w:pPr>
      <w:rPr>
        <w:rFonts w:ascii="Symbol" w:hAnsi="Symbol" w:hint="default"/>
        <w:color w:val="9FB8CD" w:themeColor="accent2"/>
      </w:rPr>
    </w:lvl>
  </w:abstractNum>
  <w:abstractNum w:abstractNumId="1">
    <w:nsid w:val="FFFFFF81"/>
    <w:multiLevelType w:val="singleLevel"/>
    <w:tmpl w:val="78B8BCEC"/>
    <w:lvl w:ilvl="0">
      <w:start w:val="1"/>
      <w:numFmt w:val="bullet"/>
      <w:pStyle w:val="ListBullet4"/>
      <w:lvlText w:val=""/>
      <w:lvlJc w:val="left"/>
      <w:pPr>
        <w:ind w:left="1440" w:hanging="360"/>
      </w:pPr>
      <w:rPr>
        <w:rFonts w:ascii="Symbol" w:hAnsi="Symbol" w:hint="default"/>
        <w:outline w:val="0"/>
        <w:emboss w:val="0"/>
        <w:imprint w:val="0"/>
        <w:color w:val="628BAD" w:themeColor="accent2" w:themeShade="BF"/>
      </w:rPr>
    </w:lvl>
  </w:abstractNum>
  <w:abstractNum w:abstractNumId="2">
    <w:nsid w:val="FFFFFF82"/>
    <w:multiLevelType w:val="singleLevel"/>
    <w:tmpl w:val="3D9E3420"/>
    <w:lvl w:ilvl="0">
      <w:start w:val="1"/>
      <w:numFmt w:val="bullet"/>
      <w:pStyle w:val="ListBullet3"/>
      <w:lvlText w:val=""/>
      <w:lvlJc w:val="left"/>
      <w:pPr>
        <w:ind w:left="1080" w:hanging="360"/>
      </w:pPr>
      <w:rPr>
        <w:rFonts w:ascii="Wingdings 3" w:hAnsi="Wingdings 3" w:hint="default"/>
        <w:color w:val="808080" w:themeColor="background1" w:themeShade="80"/>
      </w:rPr>
    </w:lvl>
  </w:abstractNum>
  <w:abstractNum w:abstractNumId="3">
    <w:nsid w:val="FFFFFF83"/>
    <w:multiLevelType w:val="singleLevel"/>
    <w:tmpl w:val="5B846FA6"/>
    <w:lvl w:ilvl="0">
      <w:start w:val="1"/>
      <w:numFmt w:val="bullet"/>
      <w:pStyle w:val="ListBullet2"/>
      <w:lvlText w:val=""/>
      <w:lvlJc w:val="left"/>
      <w:pPr>
        <w:ind w:left="720" w:hanging="360"/>
      </w:pPr>
      <w:rPr>
        <w:rFonts w:ascii="Wingdings 3" w:hAnsi="Wingdings 3" w:hint="default"/>
        <w:color w:val="9FB8CD" w:themeColor="accent2"/>
      </w:rPr>
    </w:lvl>
  </w:abstractNum>
  <w:abstractNum w:abstractNumId="4">
    <w:nsid w:val="FFFFFF89"/>
    <w:multiLevelType w:val="singleLevel"/>
    <w:tmpl w:val="4C7CAEF2"/>
    <w:lvl w:ilvl="0">
      <w:start w:val="1"/>
      <w:numFmt w:val="bullet"/>
      <w:pStyle w:val="ListBullet"/>
      <w:lvlText w:val=""/>
      <w:lvlJc w:val="left"/>
      <w:pPr>
        <w:ind w:left="360" w:hanging="360"/>
      </w:pPr>
      <w:rPr>
        <w:rFonts w:ascii="Wingdings 3" w:hAnsi="Wingdings 3" w:hint="default"/>
        <w:caps w:val="0"/>
        <w:strike w:val="0"/>
        <w:dstrike w:val="0"/>
        <w:outline w:val="0"/>
        <w:shadow w:val="0"/>
        <w:emboss w:val="0"/>
        <w:imprint w:val="0"/>
        <w:vanish w:val="0"/>
        <w:color w:val="628BAD" w:themeColor="accent2" w:themeShade="BF"/>
        <w:vertAlign w:val="baseline"/>
      </w:rPr>
    </w:lvl>
  </w:abstractNum>
  <w:abstractNum w:abstractNumId="5">
    <w:nsid w:val="02DE2987"/>
    <w:multiLevelType w:val="multilevel"/>
    <w:tmpl w:val="AF166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83F7BA1"/>
    <w:multiLevelType w:val="hybridMultilevel"/>
    <w:tmpl w:val="45B0C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0510C1"/>
    <w:multiLevelType w:val="hybridMultilevel"/>
    <w:tmpl w:val="A58A09B0"/>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8">
    <w:nsid w:val="19A33E07"/>
    <w:multiLevelType w:val="hybridMultilevel"/>
    <w:tmpl w:val="5F92CF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163F2E"/>
    <w:multiLevelType w:val="hybridMultilevel"/>
    <w:tmpl w:val="F49830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A216F09"/>
    <w:multiLevelType w:val="hybridMultilevel"/>
    <w:tmpl w:val="25A48540"/>
    <w:lvl w:ilvl="0" w:tplc="92D0C166">
      <w:start w:val="1"/>
      <w:numFmt w:val="decimal"/>
      <w:lvlText w:val="%1."/>
      <w:lvlJc w:val="left"/>
      <w:pPr>
        <w:ind w:left="360" w:hanging="360"/>
      </w:pPr>
      <w:rPr>
        <w:rFonts w:asciiTheme="majorHAnsi" w:eastAsia="Times New Roman" w:hAnsiTheme="majorHAnsi" w:cs="Helvetic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86F3401"/>
    <w:multiLevelType w:val="hybridMultilevel"/>
    <w:tmpl w:val="95E05D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A7F501B"/>
    <w:multiLevelType w:val="multilevel"/>
    <w:tmpl w:val="CCCEA5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D830C01"/>
    <w:multiLevelType w:val="hybridMultilevel"/>
    <w:tmpl w:val="FA623BFA"/>
    <w:lvl w:ilvl="0" w:tplc="6A84E83A">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3E8109AA"/>
    <w:multiLevelType w:val="hybridMultilevel"/>
    <w:tmpl w:val="78E8B9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61E37B4"/>
    <w:multiLevelType w:val="multilevel"/>
    <w:tmpl w:val="836C6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67A0665"/>
    <w:multiLevelType w:val="multilevel"/>
    <w:tmpl w:val="E8B62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7292F8A"/>
    <w:multiLevelType w:val="multilevel"/>
    <w:tmpl w:val="296C93D6"/>
    <w:lvl w:ilvl="0">
      <w:start w:val="1"/>
      <w:numFmt w:val="bullet"/>
      <w:lvlText w:val=""/>
      <w:lvlJc w:val="left"/>
      <w:pPr>
        <w:tabs>
          <w:tab w:val="num" w:pos="1314"/>
        </w:tabs>
        <w:ind w:left="1314" w:hanging="360"/>
      </w:pPr>
      <w:rPr>
        <w:rFonts w:ascii="Symbol" w:hAnsi="Symbol"/>
        <w:sz w:val="20"/>
      </w:rPr>
    </w:lvl>
    <w:lvl w:ilvl="1">
      <w:start w:val="1"/>
      <w:numFmt w:val="bullet"/>
      <w:lvlText w:val="o"/>
      <w:lvlJc w:val="left"/>
      <w:pPr>
        <w:tabs>
          <w:tab w:val="num" w:pos="2034"/>
        </w:tabs>
        <w:ind w:left="2034" w:hanging="360"/>
      </w:pPr>
      <w:rPr>
        <w:rFonts w:ascii="Courier New" w:hAnsi="Courier New" w:hint="default"/>
        <w:sz w:val="20"/>
      </w:rPr>
    </w:lvl>
    <w:lvl w:ilvl="2" w:tentative="1">
      <w:start w:val="1"/>
      <w:numFmt w:val="bullet"/>
      <w:lvlText w:val=""/>
      <w:lvlJc w:val="left"/>
      <w:pPr>
        <w:tabs>
          <w:tab w:val="num" w:pos="2754"/>
        </w:tabs>
        <w:ind w:left="2754" w:hanging="360"/>
      </w:pPr>
      <w:rPr>
        <w:rFonts w:ascii="Wingdings" w:hAnsi="Wingdings" w:hint="default"/>
        <w:sz w:val="20"/>
      </w:rPr>
    </w:lvl>
    <w:lvl w:ilvl="3" w:tentative="1">
      <w:start w:val="1"/>
      <w:numFmt w:val="bullet"/>
      <w:lvlText w:val=""/>
      <w:lvlJc w:val="left"/>
      <w:pPr>
        <w:tabs>
          <w:tab w:val="num" w:pos="3474"/>
        </w:tabs>
        <w:ind w:left="3474" w:hanging="360"/>
      </w:pPr>
      <w:rPr>
        <w:rFonts w:ascii="Wingdings" w:hAnsi="Wingdings" w:hint="default"/>
        <w:sz w:val="20"/>
      </w:rPr>
    </w:lvl>
    <w:lvl w:ilvl="4" w:tentative="1">
      <w:start w:val="1"/>
      <w:numFmt w:val="bullet"/>
      <w:lvlText w:val=""/>
      <w:lvlJc w:val="left"/>
      <w:pPr>
        <w:tabs>
          <w:tab w:val="num" w:pos="4194"/>
        </w:tabs>
        <w:ind w:left="4194" w:hanging="360"/>
      </w:pPr>
      <w:rPr>
        <w:rFonts w:ascii="Wingdings" w:hAnsi="Wingdings" w:hint="default"/>
        <w:sz w:val="20"/>
      </w:rPr>
    </w:lvl>
    <w:lvl w:ilvl="5" w:tentative="1">
      <w:start w:val="1"/>
      <w:numFmt w:val="bullet"/>
      <w:lvlText w:val=""/>
      <w:lvlJc w:val="left"/>
      <w:pPr>
        <w:tabs>
          <w:tab w:val="num" w:pos="4914"/>
        </w:tabs>
        <w:ind w:left="4914" w:hanging="360"/>
      </w:pPr>
      <w:rPr>
        <w:rFonts w:ascii="Wingdings" w:hAnsi="Wingdings" w:hint="default"/>
        <w:sz w:val="20"/>
      </w:rPr>
    </w:lvl>
    <w:lvl w:ilvl="6" w:tentative="1">
      <w:start w:val="1"/>
      <w:numFmt w:val="bullet"/>
      <w:lvlText w:val=""/>
      <w:lvlJc w:val="left"/>
      <w:pPr>
        <w:tabs>
          <w:tab w:val="num" w:pos="5634"/>
        </w:tabs>
        <w:ind w:left="5634" w:hanging="360"/>
      </w:pPr>
      <w:rPr>
        <w:rFonts w:ascii="Wingdings" w:hAnsi="Wingdings" w:hint="default"/>
        <w:sz w:val="20"/>
      </w:rPr>
    </w:lvl>
    <w:lvl w:ilvl="7" w:tentative="1">
      <w:start w:val="1"/>
      <w:numFmt w:val="bullet"/>
      <w:lvlText w:val=""/>
      <w:lvlJc w:val="left"/>
      <w:pPr>
        <w:tabs>
          <w:tab w:val="num" w:pos="6354"/>
        </w:tabs>
        <w:ind w:left="6354" w:hanging="360"/>
      </w:pPr>
      <w:rPr>
        <w:rFonts w:ascii="Wingdings" w:hAnsi="Wingdings" w:hint="default"/>
        <w:sz w:val="20"/>
      </w:rPr>
    </w:lvl>
    <w:lvl w:ilvl="8" w:tentative="1">
      <w:start w:val="1"/>
      <w:numFmt w:val="bullet"/>
      <w:lvlText w:val=""/>
      <w:lvlJc w:val="left"/>
      <w:pPr>
        <w:tabs>
          <w:tab w:val="num" w:pos="7074"/>
        </w:tabs>
        <w:ind w:left="7074" w:hanging="360"/>
      </w:pPr>
      <w:rPr>
        <w:rFonts w:ascii="Wingdings" w:hAnsi="Wingdings" w:hint="default"/>
        <w:sz w:val="20"/>
      </w:rPr>
    </w:lvl>
  </w:abstractNum>
  <w:abstractNum w:abstractNumId="18">
    <w:nsid w:val="48AF23C9"/>
    <w:multiLevelType w:val="multilevel"/>
    <w:tmpl w:val="0C848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DF31A74"/>
    <w:multiLevelType w:val="multilevel"/>
    <w:tmpl w:val="FB0ED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FB21E17"/>
    <w:multiLevelType w:val="multilevel"/>
    <w:tmpl w:val="FA9CB9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32D2136"/>
    <w:multiLevelType w:val="multilevel"/>
    <w:tmpl w:val="2C18F8B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
    <w:nsid w:val="59C06E12"/>
    <w:multiLevelType w:val="hybridMultilevel"/>
    <w:tmpl w:val="35C8A90C"/>
    <w:lvl w:ilvl="0" w:tplc="B47C9B0A">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5B662E69"/>
    <w:multiLevelType w:val="multilevel"/>
    <w:tmpl w:val="3E64D496"/>
    <w:lvl w:ilvl="0">
      <w:start w:val="1"/>
      <w:numFmt w:val="bullet"/>
      <w:lvlText w:val=""/>
      <w:lvlJc w:val="left"/>
      <w:pPr>
        <w:tabs>
          <w:tab w:val="num" w:pos="872"/>
        </w:tabs>
        <w:ind w:left="872" w:hanging="360"/>
      </w:pPr>
      <w:rPr>
        <w:rFonts w:ascii="Symbol" w:hAnsi="Symbol" w:hint="default"/>
        <w:sz w:val="20"/>
      </w:rPr>
    </w:lvl>
    <w:lvl w:ilvl="1" w:tentative="1">
      <w:start w:val="1"/>
      <w:numFmt w:val="bullet"/>
      <w:lvlText w:val="o"/>
      <w:lvlJc w:val="left"/>
      <w:pPr>
        <w:tabs>
          <w:tab w:val="num" w:pos="1592"/>
        </w:tabs>
        <w:ind w:left="1592" w:hanging="360"/>
      </w:pPr>
      <w:rPr>
        <w:rFonts w:ascii="Courier New" w:hAnsi="Courier New" w:hint="default"/>
        <w:sz w:val="20"/>
      </w:rPr>
    </w:lvl>
    <w:lvl w:ilvl="2" w:tentative="1">
      <w:start w:val="1"/>
      <w:numFmt w:val="bullet"/>
      <w:lvlText w:val=""/>
      <w:lvlJc w:val="left"/>
      <w:pPr>
        <w:tabs>
          <w:tab w:val="num" w:pos="2312"/>
        </w:tabs>
        <w:ind w:left="2312" w:hanging="360"/>
      </w:pPr>
      <w:rPr>
        <w:rFonts w:ascii="Wingdings" w:hAnsi="Wingdings" w:hint="default"/>
        <w:sz w:val="20"/>
      </w:rPr>
    </w:lvl>
    <w:lvl w:ilvl="3" w:tentative="1">
      <w:start w:val="1"/>
      <w:numFmt w:val="bullet"/>
      <w:lvlText w:val=""/>
      <w:lvlJc w:val="left"/>
      <w:pPr>
        <w:tabs>
          <w:tab w:val="num" w:pos="3032"/>
        </w:tabs>
        <w:ind w:left="3032" w:hanging="360"/>
      </w:pPr>
      <w:rPr>
        <w:rFonts w:ascii="Wingdings" w:hAnsi="Wingdings" w:hint="default"/>
        <w:sz w:val="20"/>
      </w:rPr>
    </w:lvl>
    <w:lvl w:ilvl="4" w:tentative="1">
      <w:start w:val="1"/>
      <w:numFmt w:val="bullet"/>
      <w:lvlText w:val=""/>
      <w:lvlJc w:val="left"/>
      <w:pPr>
        <w:tabs>
          <w:tab w:val="num" w:pos="3752"/>
        </w:tabs>
        <w:ind w:left="3752" w:hanging="360"/>
      </w:pPr>
      <w:rPr>
        <w:rFonts w:ascii="Wingdings" w:hAnsi="Wingdings" w:hint="default"/>
        <w:sz w:val="20"/>
      </w:rPr>
    </w:lvl>
    <w:lvl w:ilvl="5" w:tentative="1">
      <w:start w:val="1"/>
      <w:numFmt w:val="bullet"/>
      <w:lvlText w:val=""/>
      <w:lvlJc w:val="left"/>
      <w:pPr>
        <w:tabs>
          <w:tab w:val="num" w:pos="4472"/>
        </w:tabs>
        <w:ind w:left="4472" w:hanging="360"/>
      </w:pPr>
      <w:rPr>
        <w:rFonts w:ascii="Wingdings" w:hAnsi="Wingdings" w:hint="default"/>
        <w:sz w:val="20"/>
      </w:rPr>
    </w:lvl>
    <w:lvl w:ilvl="6" w:tentative="1">
      <w:start w:val="1"/>
      <w:numFmt w:val="bullet"/>
      <w:lvlText w:val=""/>
      <w:lvlJc w:val="left"/>
      <w:pPr>
        <w:tabs>
          <w:tab w:val="num" w:pos="5192"/>
        </w:tabs>
        <w:ind w:left="5192" w:hanging="360"/>
      </w:pPr>
      <w:rPr>
        <w:rFonts w:ascii="Wingdings" w:hAnsi="Wingdings" w:hint="default"/>
        <w:sz w:val="20"/>
      </w:rPr>
    </w:lvl>
    <w:lvl w:ilvl="7" w:tentative="1">
      <w:start w:val="1"/>
      <w:numFmt w:val="bullet"/>
      <w:lvlText w:val=""/>
      <w:lvlJc w:val="left"/>
      <w:pPr>
        <w:tabs>
          <w:tab w:val="num" w:pos="5912"/>
        </w:tabs>
        <w:ind w:left="5912" w:hanging="360"/>
      </w:pPr>
      <w:rPr>
        <w:rFonts w:ascii="Wingdings" w:hAnsi="Wingdings" w:hint="default"/>
        <w:sz w:val="20"/>
      </w:rPr>
    </w:lvl>
    <w:lvl w:ilvl="8" w:tentative="1">
      <w:start w:val="1"/>
      <w:numFmt w:val="bullet"/>
      <w:lvlText w:val=""/>
      <w:lvlJc w:val="left"/>
      <w:pPr>
        <w:tabs>
          <w:tab w:val="num" w:pos="6632"/>
        </w:tabs>
        <w:ind w:left="6632" w:hanging="360"/>
      </w:pPr>
      <w:rPr>
        <w:rFonts w:ascii="Wingdings" w:hAnsi="Wingdings" w:hint="default"/>
        <w:sz w:val="20"/>
      </w:rPr>
    </w:lvl>
  </w:abstractNum>
  <w:abstractNum w:abstractNumId="24">
    <w:nsid w:val="5C9D359D"/>
    <w:multiLevelType w:val="multilevel"/>
    <w:tmpl w:val="2C18F8BA"/>
    <w:lvl w:ilvl="0">
      <w:start w:val="1"/>
      <w:numFmt w:val="bullet"/>
      <w:lvlText w:val=""/>
      <w:lvlJc w:val="left"/>
      <w:pPr>
        <w:tabs>
          <w:tab w:val="num" w:pos="738"/>
        </w:tabs>
        <w:ind w:left="738" w:hanging="360"/>
      </w:pPr>
      <w:rPr>
        <w:rFonts w:ascii="Symbol" w:hAnsi="Symbol" w:hint="default"/>
        <w:sz w:val="20"/>
      </w:rPr>
    </w:lvl>
    <w:lvl w:ilvl="1" w:tentative="1">
      <w:start w:val="1"/>
      <w:numFmt w:val="bullet"/>
      <w:lvlText w:val="o"/>
      <w:lvlJc w:val="left"/>
      <w:pPr>
        <w:tabs>
          <w:tab w:val="num" w:pos="1458"/>
        </w:tabs>
        <w:ind w:left="1458" w:hanging="360"/>
      </w:pPr>
      <w:rPr>
        <w:rFonts w:ascii="Courier New" w:hAnsi="Courier New" w:hint="default"/>
        <w:sz w:val="20"/>
      </w:rPr>
    </w:lvl>
    <w:lvl w:ilvl="2" w:tentative="1">
      <w:start w:val="1"/>
      <w:numFmt w:val="bullet"/>
      <w:lvlText w:val=""/>
      <w:lvlJc w:val="left"/>
      <w:pPr>
        <w:tabs>
          <w:tab w:val="num" w:pos="2178"/>
        </w:tabs>
        <w:ind w:left="2178" w:hanging="360"/>
      </w:pPr>
      <w:rPr>
        <w:rFonts w:ascii="Wingdings" w:hAnsi="Wingdings" w:hint="default"/>
        <w:sz w:val="20"/>
      </w:rPr>
    </w:lvl>
    <w:lvl w:ilvl="3" w:tentative="1">
      <w:start w:val="1"/>
      <w:numFmt w:val="bullet"/>
      <w:lvlText w:val=""/>
      <w:lvlJc w:val="left"/>
      <w:pPr>
        <w:tabs>
          <w:tab w:val="num" w:pos="2898"/>
        </w:tabs>
        <w:ind w:left="2898" w:hanging="360"/>
      </w:pPr>
      <w:rPr>
        <w:rFonts w:ascii="Wingdings" w:hAnsi="Wingdings" w:hint="default"/>
        <w:sz w:val="20"/>
      </w:rPr>
    </w:lvl>
    <w:lvl w:ilvl="4" w:tentative="1">
      <w:start w:val="1"/>
      <w:numFmt w:val="bullet"/>
      <w:lvlText w:val=""/>
      <w:lvlJc w:val="left"/>
      <w:pPr>
        <w:tabs>
          <w:tab w:val="num" w:pos="3618"/>
        </w:tabs>
        <w:ind w:left="3618" w:hanging="360"/>
      </w:pPr>
      <w:rPr>
        <w:rFonts w:ascii="Wingdings" w:hAnsi="Wingdings" w:hint="default"/>
        <w:sz w:val="20"/>
      </w:rPr>
    </w:lvl>
    <w:lvl w:ilvl="5" w:tentative="1">
      <w:start w:val="1"/>
      <w:numFmt w:val="bullet"/>
      <w:lvlText w:val=""/>
      <w:lvlJc w:val="left"/>
      <w:pPr>
        <w:tabs>
          <w:tab w:val="num" w:pos="4338"/>
        </w:tabs>
        <w:ind w:left="4338" w:hanging="360"/>
      </w:pPr>
      <w:rPr>
        <w:rFonts w:ascii="Wingdings" w:hAnsi="Wingdings" w:hint="default"/>
        <w:sz w:val="20"/>
      </w:rPr>
    </w:lvl>
    <w:lvl w:ilvl="6" w:tentative="1">
      <w:start w:val="1"/>
      <w:numFmt w:val="bullet"/>
      <w:lvlText w:val=""/>
      <w:lvlJc w:val="left"/>
      <w:pPr>
        <w:tabs>
          <w:tab w:val="num" w:pos="5058"/>
        </w:tabs>
        <w:ind w:left="5058" w:hanging="360"/>
      </w:pPr>
      <w:rPr>
        <w:rFonts w:ascii="Wingdings" w:hAnsi="Wingdings" w:hint="default"/>
        <w:sz w:val="20"/>
      </w:rPr>
    </w:lvl>
    <w:lvl w:ilvl="7" w:tentative="1">
      <w:start w:val="1"/>
      <w:numFmt w:val="bullet"/>
      <w:lvlText w:val=""/>
      <w:lvlJc w:val="left"/>
      <w:pPr>
        <w:tabs>
          <w:tab w:val="num" w:pos="5778"/>
        </w:tabs>
        <w:ind w:left="5778" w:hanging="360"/>
      </w:pPr>
      <w:rPr>
        <w:rFonts w:ascii="Wingdings" w:hAnsi="Wingdings" w:hint="default"/>
        <w:sz w:val="20"/>
      </w:rPr>
    </w:lvl>
    <w:lvl w:ilvl="8" w:tentative="1">
      <w:start w:val="1"/>
      <w:numFmt w:val="bullet"/>
      <w:lvlText w:val=""/>
      <w:lvlJc w:val="left"/>
      <w:pPr>
        <w:tabs>
          <w:tab w:val="num" w:pos="6498"/>
        </w:tabs>
        <w:ind w:left="6498" w:hanging="360"/>
      </w:pPr>
      <w:rPr>
        <w:rFonts w:ascii="Wingdings" w:hAnsi="Wingdings" w:hint="default"/>
        <w:sz w:val="20"/>
      </w:rPr>
    </w:lvl>
  </w:abstractNum>
  <w:abstractNum w:abstractNumId="25">
    <w:nsid w:val="709429F7"/>
    <w:multiLevelType w:val="multilevel"/>
    <w:tmpl w:val="44143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24C2253"/>
    <w:multiLevelType w:val="multilevel"/>
    <w:tmpl w:val="7F24014E"/>
    <w:lvl w:ilvl="0">
      <w:start w:val="1"/>
      <w:numFmt w:val="decimal"/>
      <w:lvlText w:val="%1)"/>
      <w:lvlJc w:val="left"/>
      <w:pPr>
        <w:tabs>
          <w:tab w:val="num" w:pos="360"/>
        </w:tabs>
        <w:ind w:left="360" w:hanging="360"/>
      </w:pPr>
      <w:rPr>
        <w:rFonts w:asciiTheme="majorHAnsi" w:eastAsia="Times New Roman" w:hAnsiTheme="majorHAnsi" w:cs="Helvetica"/>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7">
    <w:nsid w:val="741F228D"/>
    <w:multiLevelType w:val="multilevel"/>
    <w:tmpl w:val="2C18F8B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4"/>
  </w:num>
  <w:num w:numId="2">
    <w:abstractNumId w:val="4"/>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4"/>
  </w:num>
  <w:num w:numId="12">
    <w:abstractNumId w:val="3"/>
  </w:num>
  <w:num w:numId="13">
    <w:abstractNumId w:val="2"/>
  </w:num>
  <w:num w:numId="14">
    <w:abstractNumId w:val="1"/>
  </w:num>
  <w:num w:numId="15">
    <w:abstractNumId w:val="0"/>
  </w:num>
  <w:num w:numId="16">
    <w:abstractNumId w:val="15"/>
  </w:num>
  <w:num w:numId="17">
    <w:abstractNumId w:val="7"/>
  </w:num>
  <w:num w:numId="18">
    <w:abstractNumId w:val="25"/>
  </w:num>
  <w:num w:numId="19">
    <w:abstractNumId w:val="18"/>
  </w:num>
  <w:num w:numId="20">
    <w:abstractNumId w:val="19"/>
  </w:num>
  <w:num w:numId="21">
    <w:abstractNumId w:val="16"/>
  </w:num>
  <w:num w:numId="22">
    <w:abstractNumId w:val="5"/>
  </w:num>
  <w:num w:numId="23">
    <w:abstractNumId w:val="10"/>
  </w:num>
  <w:num w:numId="24">
    <w:abstractNumId w:val="20"/>
  </w:num>
  <w:num w:numId="25">
    <w:abstractNumId w:val="17"/>
  </w:num>
  <w:num w:numId="26">
    <w:abstractNumId w:val="24"/>
  </w:num>
  <w:num w:numId="27">
    <w:abstractNumId w:val="12"/>
  </w:num>
  <w:num w:numId="28">
    <w:abstractNumId w:val="23"/>
  </w:num>
  <w:num w:numId="29">
    <w:abstractNumId w:val="8"/>
  </w:num>
  <w:num w:numId="30">
    <w:abstractNumId w:val="26"/>
  </w:num>
  <w:num w:numId="31">
    <w:abstractNumId w:val="21"/>
  </w:num>
  <w:num w:numId="32">
    <w:abstractNumId w:val="27"/>
  </w:num>
  <w:num w:numId="33">
    <w:abstractNumId w:val="14"/>
  </w:num>
  <w:num w:numId="34">
    <w:abstractNumId w:val="6"/>
  </w:num>
  <w:num w:numId="35">
    <w:abstractNumId w:val="9"/>
  </w:num>
  <w:num w:numId="36">
    <w:abstractNumId w:val="22"/>
  </w:num>
  <w:num w:numId="37">
    <w:abstractNumId w:val="13"/>
  </w:num>
  <w:num w:numId="3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attachedTemplate r:id="rId1"/>
  <w:defaultTabStop w:val="720"/>
  <w:evenAndOddHeaders/>
  <w:drawingGridHorizontalSpacing w:val="100"/>
  <w:displayHorizontalDrawingGridEvery w:val="2"/>
  <w:characterSpacingControl w:val="doNotCompress"/>
  <w:hdrShapeDefaults>
    <o:shapedefaults v:ext="edit" spidmax="38913"/>
  </w:hdrShapeDefaults>
  <w:footnotePr>
    <w:footnote w:id="-1"/>
    <w:footnote w:id="0"/>
  </w:footnotePr>
  <w:endnotePr>
    <w:endnote w:id="-1"/>
    <w:endnote w:id="0"/>
  </w:endnotePr>
  <w:compat/>
  <w:rsids>
    <w:rsidRoot w:val="00840218"/>
    <w:rsid w:val="00007A9B"/>
    <w:rsid w:val="00042C03"/>
    <w:rsid w:val="0006030A"/>
    <w:rsid w:val="0006051A"/>
    <w:rsid w:val="00082B6D"/>
    <w:rsid w:val="000A0AF7"/>
    <w:rsid w:val="000D4FED"/>
    <w:rsid w:val="000E49BA"/>
    <w:rsid w:val="000E6363"/>
    <w:rsid w:val="00106F65"/>
    <w:rsid w:val="00117276"/>
    <w:rsid w:val="0012369E"/>
    <w:rsid w:val="001247E1"/>
    <w:rsid w:val="00145D25"/>
    <w:rsid w:val="00153A82"/>
    <w:rsid w:val="00171001"/>
    <w:rsid w:val="00183C1F"/>
    <w:rsid w:val="001B2086"/>
    <w:rsid w:val="001B654B"/>
    <w:rsid w:val="001D600E"/>
    <w:rsid w:val="001E0312"/>
    <w:rsid w:val="001E3C58"/>
    <w:rsid w:val="001E7266"/>
    <w:rsid w:val="001F4C9D"/>
    <w:rsid w:val="00225096"/>
    <w:rsid w:val="00250B50"/>
    <w:rsid w:val="00256874"/>
    <w:rsid w:val="00263789"/>
    <w:rsid w:val="002735C5"/>
    <w:rsid w:val="002A4835"/>
    <w:rsid w:val="002A6652"/>
    <w:rsid w:val="002B7BFD"/>
    <w:rsid w:val="002D0AF0"/>
    <w:rsid w:val="002D231F"/>
    <w:rsid w:val="002D6275"/>
    <w:rsid w:val="002E72FB"/>
    <w:rsid w:val="003058D6"/>
    <w:rsid w:val="00310A63"/>
    <w:rsid w:val="003665E0"/>
    <w:rsid w:val="0037467F"/>
    <w:rsid w:val="00377B0A"/>
    <w:rsid w:val="0039370D"/>
    <w:rsid w:val="003A5C14"/>
    <w:rsid w:val="003D4001"/>
    <w:rsid w:val="0041633D"/>
    <w:rsid w:val="004440C4"/>
    <w:rsid w:val="00445A0F"/>
    <w:rsid w:val="004A342A"/>
    <w:rsid w:val="004A4B0A"/>
    <w:rsid w:val="004A69E8"/>
    <w:rsid w:val="004A71FE"/>
    <w:rsid w:val="004B53CB"/>
    <w:rsid w:val="004F00AA"/>
    <w:rsid w:val="005203FE"/>
    <w:rsid w:val="005314C8"/>
    <w:rsid w:val="00536E8B"/>
    <w:rsid w:val="00545401"/>
    <w:rsid w:val="0054569B"/>
    <w:rsid w:val="005472F4"/>
    <w:rsid w:val="0056407E"/>
    <w:rsid w:val="00575E9E"/>
    <w:rsid w:val="00582269"/>
    <w:rsid w:val="00596DB8"/>
    <w:rsid w:val="005C03AE"/>
    <w:rsid w:val="005C20A9"/>
    <w:rsid w:val="005E2B87"/>
    <w:rsid w:val="005F014F"/>
    <w:rsid w:val="005F2EE3"/>
    <w:rsid w:val="005F5D4B"/>
    <w:rsid w:val="00605D18"/>
    <w:rsid w:val="00610A91"/>
    <w:rsid w:val="00626213"/>
    <w:rsid w:val="00640E78"/>
    <w:rsid w:val="006760F9"/>
    <w:rsid w:val="006A38CB"/>
    <w:rsid w:val="006C3915"/>
    <w:rsid w:val="006C6848"/>
    <w:rsid w:val="006F2C90"/>
    <w:rsid w:val="0071192A"/>
    <w:rsid w:val="00713472"/>
    <w:rsid w:val="007463B0"/>
    <w:rsid w:val="00754706"/>
    <w:rsid w:val="007578E7"/>
    <w:rsid w:val="00764401"/>
    <w:rsid w:val="00764FB8"/>
    <w:rsid w:val="00766935"/>
    <w:rsid w:val="0077417E"/>
    <w:rsid w:val="00782626"/>
    <w:rsid w:val="00787C3C"/>
    <w:rsid w:val="0079605E"/>
    <w:rsid w:val="007C7449"/>
    <w:rsid w:val="007D4618"/>
    <w:rsid w:val="008061DD"/>
    <w:rsid w:val="008107DB"/>
    <w:rsid w:val="00814011"/>
    <w:rsid w:val="00820D72"/>
    <w:rsid w:val="008343F1"/>
    <w:rsid w:val="00840218"/>
    <w:rsid w:val="008411EA"/>
    <w:rsid w:val="00845FB5"/>
    <w:rsid w:val="00847286"/>
    <w:rsid w:val="008E7314"/>
    <w:rsid w:val="008F2468"/>
    <w:rsid w:val="008F3551"/>
    <w:rsid w:val="00931315"/>
    <w:rsid w:val="00951B67"/>
    <w:rsid w:val="00965231"/>
    <w:rsid w:val="009674B2"/>
    <w:rsid w:val="009A0FD4"/>
    <w:rsid w:val="009B6C3D"/>
    <w:rsid w:val="009C1F49"/>
    <w:rsid w:val="009C66A5"/>
    <w:rsid w:val="009C7951"/>
    <w:rsid w:val="009F7B7A"/>
    <w:rsid w:val="00A00EBD"/>
    <w:rsid w:val="00A16F2E"/>
    <w:rsid w:val="00A21DFA"/>
    <w:rsid w:val="00A24DED"/>
    <w:rsid w:val="00A31B53"/>
    <w:rsid w:val="00A40A78"/>
    <w:rsid w:val="00A6123A"/>
    <w:rsid w:val="00A95B20"/>
    <w:rsid w:val="00AD4484"/>
    <w:rsid w:val="00AF4431"/>
    <w:rsid w:val="00AF56C4"/>
    <w:rsid w:val="00B15617"/>
    <w:rsid w:val="00B20A50"/>
    <w:rsid w:val="00B31140"/>
    <w:rsid w:val="00B34E6C"/>
    <w:rsid w:val="00B607C0"/>
    <w:rsid w:val="00B77A5C"/>
    <w:rsid w:val="00B84420"/>
    <w:rsid w:val="00B932CE"/>
    <w:rsid w:val="00B97531"/>
    <w:rsid w:val="00BA13CE"/>
    <w:rsid w:val="00BB64CC"/>
    <w:rsid w:val="00BD22E5"/>
    <w:rsid w:val="00BD717A"/>
    <w:rsid w:val="00BF65E8"/>
    <w:rsid w:val="00BF7FF9"/>
    <w:rsid w:val="00C07270"/>
    <w:rsid w:val="00C12468"/>
    <w:rsid w:val="00C12908"/>
    <w:rsid w:val="00C17E72"/>
    <w:rsid w:val="00C36C6A"/>
    <w:rsid w:val="00C53AE7"/>
    <w:rsid w:val="00C56185"/>
    <w:rsid w:val="00C652E2"/>
    <w:rsid w:val="00C713F8"/>
    <w:rsid w:val="00C82B7C"/>
    <w:rsid w:val="00C9127B"/>
    <w:rsid w:val="00C96A02"/>
    <w:rsid w:val="00CA5981"/>
    <w:rsid w:val="00CC68B4"/>
    <w:rsid w:val="00CC7BCF"/>
    <w:rsid w:val="00CE47BA"/>
    <w:rsid w:val="00CF7173"/>
    <w:rsid w:val="00D0086B"/>
    <w:rsid w:val="00D04B68"/>
    <w:rsid w:val="00D34B58"/>
    <w:rsid w:val="00D4026C"/>
    <w:rsid w:val="00D5261E"/>
    <w:rsid w:val="00D53AA8"/>
    <w:rsid w:val="00D62AB9"/>
    <w:rsid w:val="00D676A7"/>
    <w:rsid w:val="00DA525C"/>
    <w:rsid w:val="00DB3BBD"/>
    <w:rsid w:val="00DC6595"/>
    <w:rsid w:val="00DD4414"/>
    <w:rsid w:val="00DE3306"/>
    <w:rsid w:val="00DE3933"/>
    <w:rsid w:val="00DE639C"/>
    <w:rsid w:val="00DF50FD"/>
    <w:rsid w:val="00E004F3"/>
    <w:rsid w:val="00E07024"/>
    <w:rsid w:val="00E1434C"/>
    <w:rsid w:val="00E163FB"/>
    <w:rsid w:val="00E225C7"/>
    <w:rsid w:val="00E612F2"/>
    <w:rsid w:val="00E85605"/>
    <w:rsid w:val="00E87E29"/>
    <w:rsid w:val="00EA7F09"/>
    <w:rsid w:val="00EB40B9"/>
    <w:rsid w:val="00EC3405"/>
    <w:rsid w:val="00EC752A"/>
    <w:rsid w:val="00ED196D"/>
    <w:rsid w:val="00EE5DE0"/>
    <w:rsid w:val="00F1713D"/>
    <w:rsid w:val="00F17BC7"/>
    <w:rsid w:val="00F269F6"/>
    <w:rsid w:val="00F26D06"/>
    <w:rsid w:val="00F54F33"/>
    <w:rsid w:val="00F56886"/>
    <w:rsid w:val="00F6551F"/>
    <w:rsid w:val="00F831CD"/>
    <w:rsid w:val="00F83B0C"/>
    <w:rsid w:val="00FC27D6"/>
  </w:rsids>
  <m:mathPr>
    <m:mathFont m:val="Cambria Math"/>
    <m:brkBin m:val="before"/>
    <m:brkBinSub m:val="--"/>
    <m:smallFrac m:val="off"/>
    <m:dispDef/>
    <m:lMargin m:val="0"/>
    <m:rMargin m:val="0"/>
    <m:defJc m:val="centerGroup"/>
    <m:wrapIndent m:val="1440"/>
    <m:intLim m:val="undOvr"/>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caption" w:semiHidden="0" w:uiPriority="35" w:unhideWhenUsed="0" w:qFormat="1"/>
    <w:lsdException w:name="List Bullet" w:uiPriority="36" w:qFormat="1"/>
    <w:lsdException w:name="List Bullet 2" w:uiPriority="36" w:qFormat="1"/>
    <w:lsdException w:name="List Bullet 3" w:uiPriority="36" w:qFormat="1"/>
    <w:lsdException w:name="List Bullet 4" w:uiPriority="36" w:qFormat="1"/>
    <w:lsdException w:name="List Bullet 5" w:uiPriority="36"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0B9"/>
    <w:rPr>
      <w:rFonts w:cs="Times New Roman"/>
      <w:color w:val="000000" w:themeColor="text1"/>
      <w:sz w:val="20"/>
      <w:szCs w:val="20"/>
      <w:lang w:eastAsia="ja-JP"/>
    </w:rPr>
  </w:style>
  <w:style w:type="paragraph" w:styleId="Heading1">
    <w:name w:val="heading 1"/>
    <w:basedOn w:val="Normal"/>
    <w:next w:val="Normal"/>
    <w:link w:val="Heading1Char"/>
    <w:uiPriority w:val="9"/>
    <w:qFormat/>
    <w:rsid w:val="00EB40B9"/>
    <w:pPr>
      <w:pBdr>
        <w:top w:val="single" w:sz="6" w:space="1" w:color="9FB8CD" w:themeColor="accent2"/>
        <w:left w:val="single" w:sz="6" w:space="1" w:color="9FB8CD" w:themeColor="accent2"/>
        <w:bottom w:val="single" w:sz="6" w:space="1" w:color="9FB8CD" w:themeColor="accent2"/>
        <w:right w:val="single" w:sz="6" w:space="1" w:color="9FB8CD" w:themeColor="accent2"/>
      </w:pBdr>
      <w:shd w:val="clear" w:color="auto" w:fill="9FB8CD" w:themeFill="accent2"/>
      <w:spacing w:before="300" w:after="40"/>
      <w:outlineLvl w:val="0"/>
    </w:pPr>
    <w:rPr>
      <w:rFonts w:asciiTheme="majorHAnsi" w:hAnsiTheme="majorHAnsi"/>
      <w:color w:val="FFFFFF" w:themeColor="background1"/>
      <w:spacing w:val="5"/>
      <w:szCs w:val="32"/>
    </w:rPr>
  </w:style>
  <w:style w:type="paragraph" w:styleId="Heading2">
    <w:name w:val="heading 2"/>
    <w:basedOn w:val="Normal"/>
    <w:next w:val="Normal"/>
    <w:link w:val="Heading2Char"/>
    <w:uiPriority w:val="9"/>
    <w:qFormat/>
    <w:rsid w:val="00EB40B9"/>
    <w:pPr>
      <w:pBdr>
        <w:top w:val="single" w:sz="6" w:space="1" w:color="9FB8CD" w:themeColor="accent2"/>
        <w:left w:val="single" w:sz="48" w:space="1" w:color="9FB8CD" w:themeColor="accent2"/>
        <w:bottom w:val="single" w:sz="6" w:space="1" w:color="9FB8CD" w:themeColor="accent2"/>
        <w:right w:val="single" w:sz="6" w:space="1" w:color="9FB8CD" w:themeColor="accent2"/>
      </w:pBdr>
      <w:spacing w:before="240" w:after="80"/>
      <w:ind w:left="144"/>
      <w:outlineLvl w:val="1"/>
    </w:pPr>
    <w:rPr>
      <w:rFonts w:asciiTheme="majorHAnsi" w:hAnsiTheme="majorHAnsi"/>
      <w:color w:val="628BAD" w:themeColor="accent2" w:themeShade="BF"/>
      <w:spacing w:val="5"/>
      <w:szCs w:val="28"/>
    </w:rPr>
  </w:style>
  <w:style w:type="paragraph" w:styleId="Heading3">
    <w:name w:val="heading 3"/>
    <w:basedOn w:val="Normal"/>
    <w:next w:val="Normal"/>
    <w:link w:val="Heading3Char"/>
    <w:uiPriority w:val="9"/>
    <w:unhideWhenUsed/>
    <w:qFormat/>
    <w:rsid w:val="00EB40B9"/>
    <w:pPr>
      <w:pBdr>
        <w:top w:val="single" w:sz="6" w:space="1" w:color="A6A6A6" w:themeColor="background1" w:themeShade="A6"/>
        <w:left w:val="single" w:sz="48" w:space="1" w:color="A6A6A6" w:themeColor="background1" w:themeShade="A6"/>
        <w:bottom w:val="single" w:sz="6" w:space="1" w:color="A6A6A6" w:themeColor="background1" w:themeShade="A6"/>
        <w:right w:val="single" w:sz="6" w:space="1" w:color="A6A6A6" w:themeColor="background1" w:themeShade="A6"/>
      </w:pBdr>
      <w:spacing w:before="200" w:after="80"/>
      <w:ind w:left="144"/>
      <w:outlineLvl w:val="2"/>
    </w:pPr>
    <w:rPr>
      <w:rFonts w:asciiTheme="majorHAnsi" w:hAnsiTheme="majorHAnsi"/>
      <w:color w:val="595959" w:themeColor="text1" w:themeTint="A6"/>
      <w:spacing w:val="5"/>
      <w:szCs w:val="24"/>
    </w:rPr>
  </w:style>
  <w:style w:type="paragraph" w:styleId="Heading4">
    <w:name w:val="heading 4"/>
    <w:basedOn w:val="Normal"/>
    <w:next w:val="Normal"/>
    <w:link w:val="Heading4Char"/>
    <w:uiPriority w:val="9"/>
    <w:semiHidden/>
    <w:unhideWhenUsed/>
    <w:qFormat/>
    <w:rsid w:val="00EB40B9"/>
    <w:pPr>
      <w:pBdr>
        <w:bottom w:val="single" w:sz="6" w:space="1" w:color="A6A6A6" w:themeColor="background1" w:themeShade="A6"/>
      </w:pBdr>
      <w:spacing w:before="200" w:after="80"/>
      <w:outlineLvl w:val="3"/>
    </w:pPr>
    <w:rPr>
      <w:rFonts w:asciiTheme="majorHAnsi" w:hAnsiTheme="majorHAnsi"/>
      <w:color w:val="595959" w:themeColor="text1" w:themeTint="A6"/>
      <w:szCs w:val="22"/>
    </w:rPr>
  </w:style>
  <w:style w:type="paragraph" w:styleId="Heading5">
    <w:name w:val="heading 5"/>
    <w:basedOn w:val="Normal"/>
    <w:next w:val="Normal"/>
    <w:link w:val="Heading5Char"/>
    <w:uiPriority w:val="9"/>
    <w:semiHidden/>
    <w:unhideWhenUsed/>
    <w:qFormat/>
    <w:rsid w:val="00EB40B9"/>
    <w:pPr>
      <w:pBdr>
        <w:bottom w:val="dashed" w:sz="4" w:space="1" w:color="A6A6A6" w:themeColor="background1" w:themeShade="A6"/>
      </w:pBdr>
      <w:spacing w:before="200" w:after="80"/>
      <w:outlineLvl w:val="4"/>
    </w:pPr>
    <w:rPr>
      <w:rFonts w:asciiTheme="majorHAnsi" w:hAnsiTheme="majorHAnsi"/>
      <w:color w:val="404040" w:themeColor="text1" w:themeTint="BF"/>
      <w:szCs w:val="26"/>
    </w:rPr>
  </w:style>
  <w:style w:type="paragraph" w:styleId="Heading6">
    <w:name w:val="heading 6"/>
    <w:basedOn w:val="Normal"/>
    <w:next w:val="Normal"/>
    <w:link w:val="Heading6Char"/>
    <w:uiPriority w:val="9"/>
    <w:semiHidden/>
    <w:unhideWhenUsed/>
    <w:qFormat/>
    <w:rsid w:val="00EB40B9"/>
    <w:pPr>
      <w:spacing w:before="200" w:after="80"/>
      <w:outlineLvl w:val="5"/>
    </w:pPr>
    <w:rPr>
      <w:rFonts w:asciiTheme="majorHAnsi" w:hAnsiTheme="majorHAnsi"/>
      <w:b/>
      <w:color w:val="7F7F7F" w:themeColor="background1" w:themeShade="7F"/>
      <w:sz w:val="18"/>
    </w:rPr>
  </w:style>
  <w:style w:type="paragraph" w:styleId="Heading7">
    <w:name w:val="heading 7"/>
    <w:basedOn w:val="Normal"/>
    <w:next w:val="Normal"/>
    <w:link w:val="Heading7Char"/>
    <w:uiPriority w:val="9"/>
    <w:semiHidden/>
    <w:unhideWhenUsed/>
    <w:qFormat/>
    <w:rsid w:val="00EB40B9"/>
    <w:pPr>
      <w:spacing w:before="200" w:after="80"/>
      <w:outlineLvl w:val="6"/>
    </w:pPr>
    <w:rPr>
      <w:rFonts w:asciiTheme="majorHAnsi" w:hAnsiTheme="majorHAnsi"/>
      <w:b/>
      <w:i/>
      <w:color w:val="808080" w:themeColor="background1" w:themeShade="80"/>
      <w:sz w:val="18"/>
    </w:rPr>
  </w:style>
  <w:style w:type="paragraph" w:styleId="Heading8">
    <w:name w:val="heading 8"/>
    <w:basedOn w:val="Normal"/>
    <w:next w:val="Normal"/>
    <w:link w:val="Heading8Char"/>
    <w:uiPriority w:val="9"/>
    <w:semiHidden/>
    <w:unhideWhenUsed/>
    <w:qFormat/>
    <w:rsid w:val="00EB40B9"/>
    <w:pPr>
      <w:spacing w:before="200" w:after="80"/>
      <w:outlineLvl w:val="7"/>
    </w:pPr>
    <w:rPr>
      <w:rFonts w:asciiTheme="majorHAnsi" w:hAnsiTheme="majorHAnsi"/>
      <w:color w:val="9FB8CD" w:themeColor="accent2"/>
      <w:sz w:val="18"/>
    </w:rPr>
  </w:style>
  <w:style w:type="paragraph" w:styleId="Heading9">
    <w:name w:val="heading 9"/>
    <w:basedOn w:val="Normal"/>
    <w:next w:val="Normal"/>
    <w:link w:val="Heading9Char"/>
    <w:uiPriority w:val="9"/>
    <w:semiHidden/>
    <w:unhideWhenUsed/>
    <w:qFormat/>
    <w:rsid w:val="00EB40B9"/>
    <w:pPr>
      <w:spacing w:before="200" w:after="80"/>
      <w:outlineLvl w:val="8"/>
    </w:pPr>
    <w:rPr>
      <w:rFonts w:asciiTheme="majorHAnsi" w:hAnsiTheme="majorHAnsi"/>
      <w:i/>
      <w:color w:val="9FB8CD" w:themeColor="accent2"/>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40B9"/>
    <w:rPr>
      <w:rFonts w:asciiTheme="majorHAnsi" w:hAnsiTheme="majorHAnsi" w:cs="Times New Roman"/>
      <w:color w:val="FFFFFF" w:themeColor="background1"/>
      <w:spacing w:val="5"/>
      <w:sz w:val="20"/>
      <w:szCs w:val="32"/>
      <w:shd w:val="clear" w:color="auto" w:fill="9FB8CD" w:themeFill="accent2"/>
      <w:lang w:eastAsia="ja-JP"/>
    </w:rPr>
  </w:style>
  <w:style w:type="character" w:customStyle="1" w:styleId="Heading2Char">
    <w:name w:val="Heading 2 Char"/>
    <w:basedOn w:val="DefaultParagraphFont"/>
    <w:link w:val="Heading2"/>
    <w:uiPriority w:val="9"/>
    <w:rsid w:val="00EB40B9"/>
    <w:rPr>
      <w:rFonts w:asciiTheme="majorHAnsi" w:hAnsiTheme="majorHAnsi" w:cs="Times New Roman"/>
      <w:color w:val="628BAD" w:themeColor="accent2" w:themeShade="BF"/>
      <w:spacing w:val="5"/>
      <w:sz w:val="20"/>
      <w:szCs w:val="28"/>
      <w:lang w:eastAsia="ja-JP"/>
    </w:rPr>
  </w:style>
  <w:style w:type="character" w:customStyle="1" w:styleId="Heading3Char">
    <w:name w:val="Heading 3 Char"/>
    <w:basedOn w:val="DefaultParagraphFont"/>
    <w:link w:val="Heading3"/>
    <w:uiPriority w:val="9"/>
    <w:rsid w:val="00EB40B9"/>
    <w:rPr>
      <w:rFonts w:asciiTheme="majorHAnsi" w:hAnsiTheme="majorHAnsi" w:cs="Times New Roman"/>
      <w:color w:val="595959" w:themeColor="text1" w:themeTint="A6"/>
      <w:spacing w:val="5"/>
      <w:sz w:val="20"/>
      <w:szCs w:val="24"/>
      <w:lang w:eastAsia="ja-JP"/>
    </w:rPr>
  </w:style>
  <w:style w:type="paragraph" w:styleId="Title">
    <w:name w:val="Title"/>
    <w:basedOn w:val="Normal"/>
    <w:link w:val="TitleChar"/>
    <w:uiPriority w:val="10"/>
    <w:qFormat/>
    <w:rsid w:val="00EB40B9"/>
    <w:pPr>
      <w:spacing w:line="240" w:lineRule="auto"/>
    </w:pPr>
    <w:rPr>
      <w:rFonts w:asciiTheme="majorHAnsi" w:hAnsiTheme="majorHAnsi"/>
      <w:color w:val="9FB8CD" w:themeColor="accent2"/>
      <w:sz w:val="52"/>
      <w:szCs w:val="48"/>
    </w:rPr>
  </w:style>
  <w:style w:type="character" w:customStyle="1" w:styleId="TitleChar">
    <w:name w:val="Title Char"/>
    <w:basedOn w:val="DefaultParagraphFont"/>
    <w:link w:val="Title"/>
    <w:uiPriority w:val="10"/>
    <w:rsid w:val="00EB40B9"/>
    <w:rPr>
      <w:rFonts w:asciiTheme="majorHAnsi" w:hAnsiTheme="majorHAnsi" w:cs="Times New Roman"/>
      <w:color w:val="9FB8CD" w:themeColor="accent2"/>
      <w:sz w:val="52"/>
      <w:szCs w:val="48"/>
      <w:lang w:eastAsia="ja-JP"/>
    </w:rPr>
  </w:style>
  <w:style w:type="paragraph" w:styleId="Subtitle">
    <w:name w:val="Subtitle"/>
    <w:basedOn w:val="Normal"/>
    <w:link w:val="SubtitleChar"/>
    <w:uiPriority w:val="11"/>
    <w:qFormat/>
    <w:rsid w:val="00EB40B9"/>
    <w:pPr>
      <w:spacing w:after="720" w:line="240" w:lineRule="auto"/>
    </w:pPr>
    <w:rPr>
      <w:rFonts w:asciiTheme="majorHAnsi" w:hAnsiTheme="majorHAnsi" w:cstheme="minorHAnsi"/>
      <w:color w:val="9FB8CD" w:themeColor="accent2"/>
      <w:sz w:val="24"/>
      <w:szCs w:val="24"/>
    </w:rPr>
  </w:style>
  <w:style w:type="character" w:customStyle="1" w:styleId="SubtitleChar">
    <w:name w:val="Subtitle Char"/>
    <w:basedOn w:val="DefaultParagraphFont"/>
    <w:link w:val="Subtitle"/>
    <w:uiPriority w:val="11"/>
    <w:rsid w:val="00EB40B9"/>
    <w:rPr>
      <w:rFonts w:asciiTheme="majorHAnsi" w:hAnsiTheme="majorHAnsi" w:cstheme="minorHAnsi"/>
      <w:color w:val="9FB8CD" w:themeColor="accent2"/>
      <w:sz w:val="24"/>
      <w:szCs w:val="24"/>
      <w:lang w:eastAsia="ja-JP"/>
    </w:rPr>
  </w:style>
  <w:style w:type="paragraph" w:styleId="Caption">
    <w:name w:val="caption"/>
    <w:basedOn w:val="Normal"/>
    <w:next w:val="Normal"/>
    <w:uiPriority w:val="35"/>
    <w:unhideWhenUsed/>
    <w:rsid w:val="00EB40B9"/>
    <w:pPr>
      <w:spacing w:after="0" w:line="240" w:lineRule="auto"/>
    </w:pPr>
    <w:rPr>
      <w:rFonts w:asciiTheme="majorHAnsi" w:hAnsiTheme="majorHAnsi"/>
      <w:bCs/>
      <w:color w:val="9FB8CD" w:themeColor="accent2"/>
      <w:sz w:val="16"/>
      <w:szCs w:val="18"/>
    </w:rPr>
  </w:style>
  <w:style w:type="paragraph" w:styleId="NoSpacing">
    <w:name w:val="No Spacing"/>
    <w:basedOn w:val="Normal"/>
    <w:uiPriority w:val="99"/>
    <w:qFormat/>
    <w:rsid w:val="00EB40B9"/>
    <w:pPr>
      <w:spacing w:after="0" w:line="240" w:lineRule="auto"/>
    </w:pPr>
  </w:style>
  <w:style w:type="paragraph" w:styleId="BalloonText">
    <w:name w:val="Balloon Text"/>
    <w:basedOn w:val="Normal"/>
    <w:link w:val="BalloonTextChar"/>
    <w:uiPriority w:val="99"/>
    <w:semiHidden/>
    <w:unhideWhenUsed/>
    <w:rsid w:val="00EB40B9"/>
    <w:rPr>
      <w:rFonts w:ascii="Tahoma" w:hAnsi="Tahoma" w:cs="Tahoma"/>
      <w:sz w:val="16"/>
      <w:szCs w:val="16"/>
    </w:rPr>
  </w:style>
  <w:style w:type="character" w:customStyle="1" w:styleId="BalloonTextChar">
    <w:name w:val="Balloon Text Char"/>
    <w:basedOn w:val="DefaultParagraphFont"/>
    <w:link w:val="BalloonText"/>
    <w:uiPriority w:val="99"/>
    <w:semiHidden/>
    <w:rsid w:val="00EB40B9"/>
    <w:rPr>
      <w:rFonts w:ascii="Tahoma" w:hAnsi="Tahoma" w:cs="Tahoma"/>
      <w:color w:val="000000" w:themeColor="text1"/>
      <w:sz w:val="16"/>
      <w:szCs w:val="16"/>
      <w:lang w:eastAsia="ja-JP"/>
    </w:rPr>
  </w:style>
  <w:style w:type="character" w:styleId="BookTitle">
    <w:name w:val="Book Title"/>
    <w:basedOn w:val="DefaultParagraphFont"/>
    <w:uiPriority w:val="33"/>
    <w:qFormat/>
    <w:rsid w:val="00EB40B9"/>
    <w:rPr>
      <w:rFonts w:asciiTheme="majorHAnsi" w:hAnsiTheme="majorHAnsi" w:cs="Times New Roman"/>
      <w:i/>
      <w:color w:val="8E736A" w:themeColor="accent6"/>
      <w:sz w:val="20"/>
      <w:szCs w:val="20"/>
    </w:rPr>
  </w:style>
  <w:style w:type="character" w:styleId="Emphasis">
    <w:name w:val="Emphasis"/>
    <w:uiPriority w:val="20"/>
    <w:qFormat/>
    <w:rsid w:val="00EB40B9"/>
    <w:rPr>
      <w:b/>
      <w:i/>
      <w:spacing w:val="0"/>
    </w:rPr>
  </w:style>
  <w:style w:type="paragraph" w:styleId="Footer">
    <w:name w:val="footer"/>
    <w:basedOn w:val="Normal"/>
    <w:link w:val="FooterChar"/>
    <w:uiPriority w:val="99"/>
    <w:unhideWhenUsed/>
    <w:rsid w:val="00EB40B9"/>
    <w:pPr>
      <w:tabs>
        <w:tab w:val="center" w:pos="4320"/>
        <w:tab w:val="right" w:pos="8640"/>
      </w:tabs>
    </w:pPr>
  </w:style>
  <w:style w:type="character" w:customStyle="1" w:styleId="FooterChar">
    <w:name w:val="Footer Char"/>
    <w:basedOn w:val="DefaultParagraphFont"/>
    <w:link w:val="Footer"/>
    <w:uiPriority w:val="99"/>
    <w:rsid w:val="00EB40B9"/>
    <w:rPr>
      <w:rFonts w:cs="Times New Roman"/>
      <w:color w:val="000000" w:themeColor="text1"/>
      <w:sz w:val="20"/>
      <w:szCs w:val="20"/>
      <w:lang w:eastAsia="ja-JP"/>
    </w:rPr>
  </w:style>
  <w:style w:type="paragraph" w:styleId="Header">
    <w:name w:val="header"/>
    <w:basedOn w:val="Normal"/>
    <w:link w:val="HeaderChar"/>
    <w:uiPriority w:val="99"/>
    <w:unhideWhenUsed/>
    <w:rsid w:val="00EB40B9"/>
    <w:pPr>
      <w:tabs>
        <w:tab w:val="center" w:pos="4320"/>
        <w:tab w:val="right" w:pos="8640"/>
      </w:tabs>
    </w:pPr>
  </w:style>
  <w:style w:type="character" w:customStyle="1" w:styleId="HeaderChar">
    <w:name w:val="Header Char"/>
    <w:basedOn w:val="DefaultParagraphFont"/>
    <w:link w:val="Header"/>
    <w:uiPriority w:val="99"/>
    <w:rsid w:val="00EB40B9"/>
    <w:rPr>
      <w:rFonts w:cs="Times New Roman"/>
      <w:color w:val="000000" w:themeColor="text1"/>
      <w:sz w:val="20"/>
      <w:szCs w:val="20"/>
      <w:lang w:eastAsia="ja-JP"/>
    </w:rPr>
  </w:style>
  <w:style w:type="character" w:customStyle="1" w:styleId="Heading4Char">
    <w:name w:val="Heading 4 Char"/>
    <w:basedOn w:val="DefaultParagraphFont"/>
    <w:link w:val="Heading4"/>
    <w:uiPriority w:val="9"/>
    <w:semiHidden/>
    <w:rsid w:val="00EB40B9"/>
    <w:rPr>
      <w:rFonts w:asciiTheme="majorHAnsi" w:hAnsiTheme="majorHAnsi" w:cs="Times New Roman"/>
      <w:color w:val="595959" w:themeColor="text1" w:themeTint="A6"/>
      <w:sz w:val="20"/>
      <w:lang w:eastAsia="ja-JP"/>
    </w:rPr>
  </w:style>
  <w:style w:type="character" w:customStyle="1" w:styleId="Heading5Char">
    <w:name w:val="Heading 5 Char"/>
    <w:basedOn w:val="DefaultParagraphFont"/>
    <w:link w:val="Heading5"/>
    <w:uiPriority w:val="9"/>
    <w:semiHidden/>
    <w:rsid w:val="00EB40B9"/>
    <w:rPr>
      <w:rFonts w:asciiTheme="majorHAnsi" w:hAnsiTheme="majorHAnsi" w:cs="Times New Roman"/>
      <w:color w:val="404040" w:themeColor="text1" w:themeTint="BF"/>
      <w:sz w:val="20"/>
      <w:szCs w:val="26"/>
      <w:lang w:eastAsia="ja-JP"/>
    </w:rPr>
  </w:style>
  <w:style w:type="character" w:customStyle="1" w:styleId="Heading6Char">
    <w:name w:val="Heading 6 Char"/>
    <w:basedOn w:val="DefaultParagraphFont"/>
    <w:link w:val="Heading6"/>
    <w:uiPriority w:val="9"/>
    <w:semiHidden/>
    <w:rsid w:val="00EB40B9"/>
    <w:rPr>
      <w:rFonts w:asciiTheme="majorHAnsi" w:hAnsiTheme="majorHAnsi" w:cs="Times New Roman"/>
      <w:b/>
      <w:color w:val="7F7F7F" w:themeColor="background1" w:themeShade="7F"/>
      <w:sz w:val="18"/>
      <w:szCs w:val="20"/>
      <w:lang w:eastAsia="ja-JP"/>
    </w:rPr>
  </w:style>
  <w:style w:type="character" w:customStyle="1" w:styleId="Heading7Char">
    <w:name w:val="Heading 7 Char"/>
    <w:basedOn w:val="DefaultParagraphFont"/>
    <w:link w:val="Heading7"/>
    <w:uiPriority w:val="9"/>
    <w:semiHidden/>
    <w:rsid w:val="00EB40B9"/>
    <w:rPr>
      <w:rFonts w:asciiTheme="majorHAnsi" w:hAnsiTheme="majorHAnsi" w:cs="Times New Roman"/>
      <w:b/>
      <w:i/>
      <w:color w:val="808080" w:themeColor="background1" w:themeShade="80"/>
      <w:sz w:val="18"/>
      <w:szCs w:val="20"/>
      <w:lang w:eastAsia="ja-JP"/>
    </w:rPr>
  </w:style>
  <w:style w:type="character" w:customStyle="1" w:styleId="Heading8Char">
    <w:name w:val="Heading 8 Char"/>
    <w:basedOn w:val="DefaultParagraphFont"/>
    <w:link w:val="Heading8"/>
    <w:uiPriority w:val="9"/>
    <w:semiHidden/>
    <w:rsid w:val="00EB40B9"/>
    <w:rPr>
      <w:rFonts w:asciiTheme="majorHAnsi" w:hAnsiTheme="majorHAnsi" w:cs="Times New Roman"/>
      <w:color w:val="9FB8CD" w:themeColor="accent2"/>
      <w:sz w:val="18"/>
      <w:szCs w:val="20"/>
      <w:lang w:eastAsia="ja-JP"/>
    </w:rPr>
  </w:style>
  <w:style w:type="character" w:customStyle="1" w:styleId="Heading9Char">
    <w:name w:val="Heading 9 Char"/>
    <w:basedOn w:val="DefaultParagraphFont"/>
    <w:link w:val="Heading9"/>
    <w:uiPriority w:val="9"/>
    <w:semiHidden/>
    <w:rsid w:val="00EB40B9"/>
    <w:rPr>
      <w:rFonts w:asciiTheme="majorHAnsi" w:hAnsiTheme="majorHAnsi" w:cs="Times New Roman"/>
      <w:i/>
      <w:color w:val="9FB8CD" w:themeColor="accent2"/>
      <w:sz w:val="18"/>
      <w:szCs w:val="20"/>
      <w:lang w:eastAsia="ja-JP"/>
    </w:rPr>
  </w:style>
  <w:style w:type="character" w:styleId="IntenseEmphasis">
    <w:name w:val="Intense Emphasis"/>
    <w:basedOn w:val="DefaultParagraphFont"/>
    <w:uiPriority w:val="21"/>
    <w:qFormat/>
    <w:rsid w:val="00EB40B9"/>
    <w:rPr>
      <w:rFonts w:cs="Times New Roman"/>
      <w:b/>
      <w:i/>
      <w:color w:val="BAC737" w:themeColor="accent3" w:themeShade="BF"/>
      <w:sz w:val="20"/>
      <w:szCs w:val="20"/>
    </w:rPr>
  </w:style>
  <w:style w:type="paragraph" w:styleId="IntenseQuote">
    <w:name w:val="Intense Quote"/>
    <w:basedOn w:val="Normal"/>
    <w:link w:val="IntenseQuoteChar"/>
    <w:uiPriority w:val="30"/>
    <w:qFormat/>
    <w:rsid w:val="00EB40B9"/>
    <w:pPr>
      <w:pBdr>
        <w:top w:val="single" w:sz="6" w:space="10" w:color="628BAD" w:themeColor="accent2" w:themeShade="BF"/>
        <w:left w:val="single" w:sz="6" w:space="10" w:color="628BAD" w:themeColor="accent2" w:themeShade="BF"/>
        <w:bottom w:val="single" w:sz="6" w:space="10" w:color="628BAD" w:themeColor="accent2" w:themeShade="BF"/>
        <w:right w:val="single" w:sz="6" w:space="10" w:color="628BAD" w:themeColor="accent2" w:themeShade="BF"/>
      </w:pBdr>
      <w:shd w:val="clear" w:color="auto" w:fill="9FB8CD" w:themeFill="accent2"/>
      <w:ind w:left="720" w:right="720"/>
      <w:jc w:val="center"/>
    </w:pPr>
    <w:rPr>
      <w:rFonts w:asciiTheme="majorHAnsi" w:hAnsiTheme="majorHAnsi"/>
      <w:i/>
      <w:color w:val="FFFFFF" w:themeColor="background1"/>
    </w:rPr>
  </w:style>
  <w:style w:type="character" w:customStyle="1" w:styleId="IntenseQuoteChar">
    <w:name w:val="Intense Quote Char"/>
    <w:basedOn w:val="DefaultParagraphFont"/>
    <w:link w:val="IntenseQuote"/>
    <w:uiPriority w:val="30"/>
    <w:rsid w:val="00EB40B9"/>
    <w:rPr>
      <w:rFonts w:asciiTheme="majorHAnsi" w:hAnsiTheme="majorHAnsi" w:cs="Times New Roman"/>
      <w:i/>
      <w:color w:val="FFFFFF" w:themeColor="background1"/>
      <w:sz w:val="20"/>
      <w:szCs w:val="20"/>
      <w:shd w:val="clear" w:color="auto" w:fill="9FB8CD" w:themeFill="accent2"/>
      <w:lang w:eastAsia="ja-JP"/>
    </w:rPr>
  </w:style>
  <w:style w:type="character" w:styleId="IntenseReference">
    <w:name w:val="Intense Reference"/>
    <w:basedOn w:val="DefaultParagraphFont"/>
    <w:uiPriority w:val="32"/>
    <w:qFormat/>
    <w:rsid w:val="00EB40B9"/>
    <w:rPr>
      <w:rFonts w:cs="Times New Roman"/>
      <w:b/>
      <w:color w:val="525A7D" w:themeColor="accent1" w:themeShade="BF"/>
      <w:sz w:val="20"/>
      <w:szCs w:val="20"/>
      <w:u w:val="single"/>
    </w:rPr>
  </w:style>
  <w:style w:type="paragraph" w:styleId="ListBullet">
    <w:name w:val="List Bullet"/>
    <w:basedOn w:val="Normal"/>
    <w:uiPriority w:val="36"/>
    <w:unhideWhenUsed/>
    <w:qFormat/>
    <w:rsid w:val="00EB40B9"/>
    <w:pPr>
      <w:numPr>
        <w:numId w:val="11"/>
      </w:numPr>
      <w:spacing w:after="120"/>
      <w:contextualSpacing/>
    </w:pPr>
  </w:style>
  <w:style w:type="paragraph" w:styleId="ListBullet2">
    <w:name w:val="List Bullet 2"/>
    <w:basedOn w:val="Normal"/>
    <w:uiPriority w:val="36"/>
    <w:unhideWhenUsed/>
    <w:qFormat/>
    <w:rsid w:val="00EB40B9"/>
    <w:pPr>
      <w:numPr>
        <w:numId w:val="12"/>
      </w:numPr>
      <w:spacing w:after="120"/>
      <w:contextualSpacing/>
    </w:pPr>
  </w:style>
  <w:style w:type="paragraph" w:styleId="ListBullet3">
    <w:name w:val="List Bullet 3"/>
    <w:basedOn w:val="Normal"/>
    <w:uiPriority w:val="36"/>
    <w:unhideWhenUsed/>
    <w:qFormat/>
    <w:rsid w:val="00EB40B9"/>
    <w:pPr>
      <w:numPr>
        <w:numId w:val="13"/>
      </w:numPr>
      <w:spacing w:after="120"/>
      <w:contextualSpacing/>
    </w:pPr>
  </w:style>
  <w:style w:type="paragraph" w:styleId="ListBullet4">
    <w:name w:val="List Bullet 4"/>
    <w:basedOn w:val="Normal"/>
    <w:uiPriority w:val="36"/>
    <w:unhideWhenUsed/>
    <w:qFormat/>
    <w:rsid w:val="00EB40B9"/>
    <w:pPr>
      <w:numPr>
        <w:numId w:val="14"/>
      </w:numPr>
      <w:spacing w:after="120"/>
      <w:contextualSpacing/>
    </w:pPr>
  </w:style>
  <w:style w:type="paragraph" w:styleId="ListBullet5">
    <w:name w:val="List Bullet 5"/>
    <w:basedOn w:val="Normal"/>
    <w:uiPriority w:val="36"/>
    <w:unhideWhenUsed/>
    <w:qFormat/>
    <w:rsid w:val="00EB40B9"/>
    <w:pPr>
      <w:numPr>
        <w:numId w:val="15"/>
      </w:numPr>
      <w:spacing w:after="120"/>
      <w:contextualSpacing/>
    </w:pPr>
  </w:style>
  <w:style w:type="character" w:styleId="PlaceholderText">
    <w:name w:val="Placeholder Text"/>
    <w:basedOn w:val="DefaultParagraphFont"/>
    <w:uiPriority w:val="99"/>
    <w:semiHidden/>
    <w:rsid w:val="00EB40B9"/>
    <w:rPr>
      <w:color w:val="808080"/>
    </w:rPr>
  </w:style>
  <w:style w:type="paragraph" w:styleId="Quote">
    <w:name w:val="Quote"/>
    <w:basedOn w:val="Normal"/>
    <w:link w:val="QuoteChar"/>
    <w:uiPriority w:val="29"/>
    <w:qFormat/>
    <w:rsid w:val="00EB40B9"/>
    <w:rPr>
      <w:i/>
      <w:color w:val="7F7F7F" w:themeColor="background1" w:themeShade="7F"/>
    </w:rPr>
  </w:style>
  <w:style w:type="character" w:customStyle="1" w:styleId="QuoteChar">
    <w:name w:val="Quote Char"/>
    <w:basedOn w:val="DefaultParagraphFont"/>
    <w:link w:val="Quote"/>
    <w:uiPriority w:val="29"/>
    <w:rsid w:val="00EB40B9"/>
    <w:rPr>
      <w:rFonts w:cs="Times New Roman"/>
      <w:i/>
      <w:color w:val="7F7F7F" w:themeColor="background1" w:themeShade="7F"/>
      <w:sz w:val="20"/>
      <w:szCs w:val="20"/>
      <w:lang w:eastAsia="ja-JP"/>
    </w:rPr>
  </w:style>
  <w:style w:type="character" w:styleId="Strong">
    <w:name w:val="Strong"/>
    <w:uiPriority w:val="22"/>
    <w:qFormat/>
    <w:rsid w:val="00EB40B9"/>
    <w:rPr>
      <w:rFonts w:asciiTheme="minorHAnsi" w:hAnsiTheme="minorHAnsi"/>
      <w:b/>
      <w:color w:val="9FB8CD" w:themeColor="accent2"/>
    </w:rPr>
  </w:style>
  <w:style w:type="character" w:styleId="SubtleEmphasis">
    <w:name w:val="Subtle Emphasis"/>
    <w:basedOn w:val="DefaultParagraphFont"/>
    <w:uiPriority w:val="19"/>
    <w:qFormat/>
    <w:rsid w:val="00EB40B9"/>
    <w:rPr>
      <w:rFonts w:cs="Times New Roman"/>
      <w:i/>
      <w:color w:val="737373" w:themeColor="text1" w:themeTint="8C"/>
      <w:kern w:val="16"/>
      <w:sz w:val="20"/>
      <w:szCs w:val="24"/>
    </w:rPr>
  </w:style>
  <w:style w:type="character" w:styleId="SubtleReference">
    <w:name w:val="Subtle Reference"/>
    <w:basedOn w:val="DefaultParagraphFont"/>
    <w:uiPriority w:val="31"/>
    <w:qFormat/>
    <w:rsid w:val="00EB40B9"/>
    <w:rPr>
      <w:rFonts w:cs="Times New Roman"/>
      <w:color w:val="737373" w:themeColor="text1" w:themeTint="8C"/>
      <w:sz w:val="20"/>
      <w:szCs w:val="20"/>
      <w:u w:val="single"/>
    </w:rPr>
  </w:style>
  <w:style w:type="table" w:styleId="TableGrid">
    <w:name w:val="Table Grid"/>
    <w:basedOn w:val="TableNormal"/>
    <w:uiPriority w:val="1"/>
    <w:rsid w:val="00EB40B9"/>
    <w:pPr>
      <w:spacing w:after="0" w:line="240" w:lineRule="auto"/>
    </w:pPr>
    <w:rPr>
      <w:rFonts w:cs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OC1">
    <w:name w:val="toc 1"/>
    <w:basedOn w:val="Normal"/>
    <w:next w:val="Normal"/>
    <w:autoRedefine/>
    <w:uiPriority w:val="99"/>
    <w:semiHidden/>
    <w:unhideWhenUsed/>
    <w:qFormat/>
    <w:rsid w:val="00EB40B9"/>
    <w:pPr>
      <w:tabs>
        <w:tab w:val="right" w:leader="dot" w:pos="8630"/>
      </w:tabs>
      <w:spacing w:after="40" w:line="240" w:lineRule="auto"/>
    </w:pPr>
    <w:rPr>
      <w:smallCaps/>
      <w:noProof/>
      <w:color w:val="9FB8CD" w:themeColor="accent2"/>
    </w:rPr>
  </w:style>
  <w:style w:type="paragraph" w:styleId="TOC2">
    <w:name w:val="toc 2"/>
    <w:basedOn w:val="Normal"/>
    <w:next w:val="Normal"/>
    <w:autoRedefine/>
    <w:uiPriority w:val="99"/>
    <w:semiHidden/>
    <w:unhideWhenUsed/>
    <w:qFormat/>
    <w:rsid w:val="00EB40B9"/>
    <w:pPr>
      <w:tabs>
        <w:tab w:val="right" w:leader="dot" w:pos="8630"/>
      </w:tabs>
      <w:spacing w:after="40" w:line="240" w:lineRule="auto"/>
      <w:ind w:left="216"/>
    </w:pPr>
    <w:rPr>
      <w:smallCaps/>
      <w:noProof/>
    </w:rPr>
  </w:style>
  <w:style w:type="paragraph" w:styleId="TOC3">
    <w:name w:val="toc 3"/>
    <w:basedOn w:val="Normal"/>
    <w:next w:val="Normal"/>
    <w:autoRedefine/>
    <w:uiPriority w:val="99"/>
    <w:semiHidden/>
    <w:unhideWhenUsed/>
    <w:qFormat/>
    <w:rsid w:val="00EB40B9"/>
    <w:pPr>
      <w:tabs>
        <w:tab w:val="right" w:leader="dot" w:pos="8630"/>
      </w:tabs>
      <w:spacing w:after="40" w:line="240" w:lineRule="auto"/>
      <w:ind w:left="446"/>
    </w:pPr>
    <w:rPr>
      <w:smallCaps/>
      <w:noProof/>
    </w:rPr>
  </w:style>
  <w:style w:type="paragraph" w:styleId="TOC4">
    <w:name w:val="toc 4"/>
    <w:basedOn w:val="Normal"/>
    <w:next w:val="Normal"/>
    <w:autoRedefine/>
    <w:uiPriority w:val="99"/>
    <w:semiHidden/>
    <w:unhideWhenUsed/>
    <w:qFormat/>
    <w:rsid w:val="00EB40B9"/>
    <w:pPr>
      <w:tabs>
        <w:tab w:val="right" w:leader="dot" w:pos="8630"/>
      </w:tabs>
      <w:spacing w:after="40" w:line="240" w:lineRule="auto"/>
      <w:ind w:left="662"/>
    </w:pPr>
    <w:rPr>
      <w:smallCaps/>
      <w:noProof/>
    </w:rPr>
  </w:style>
  <w:style w:type="paragraph" w:styleId="TOC5">
    <w:name w:val="toc 5"/>
    <w:basedOn w:val="Normal"/>
    <w:next w:val="Normal"/>
    <w:autoRedefine/>
    <w:uiPriority w:val="99"/>
    <w:semiHidden/>
    <w:unhideWhenUsed/>
    <w:qFormat/>
    <w:rsid w:val="00EB40B9"/>
    <w:pPr>
      <w:tabs>
        <w:tab w:val="right" w:leader="dot" w:pos="8630"/>
      </w:tabs>
      <w:spacing w:after="40" w:line="240" w:lineRule="auto"/>
      <w:ind w:left="878"/>
    </w:pPr>
    <w:rPr>
      <w:smallCaps/>
      <w:noProof/>
    </w:rPr>
  </w:style>
  <w:style w:type="paragraph" w:styleId="TOC6">
    <w:name w:val="toc 6"/>
    <w:basedOn w:val="Normal"/>
    <w:next w:val="Normal"/>
    <w:autoRedefine/>
    <w:uiPriority w:val="99"/>
    <w:semiHidden/>
    <w:unhideWhenUsed/>
    <w:qFormat/>
    <w:rsid w:val="00EB40B9"/>
    <w:pPr>
      <w:tabs>
        <w:tab w:val="right" w:leader="dot" w:pos="8630"/>
      </w:tabs>
      <w:spacing w:after="40" w:line="240" w:lineRule="auto"/>
      <w:ind w:left="1094"/>
    </w:pPr>
    <w:rPr>
      <w:smallCaps/>
      <w:noProof/>
    </w:rPr>
  </w:style>
  <w:style w:type="paragraph" w:styleId="TOC7">
    <w:name w:val="toc 7"/>
    <w:basedOn w:val="Normal"/>
    <w:next w:val="Normal"/>
    <w:autoRedefine/>
    <w:uiPriority w:val="99"/>
    <w:semiHidden/>
    <w:unhideWhenUsed/>
    <w:qFormat/>
    <w:rsid w:val="00EB40B9"/>
    <w:pPr>
      <w:tabs>
        <w:tab w:val="right" w:leader="dot" w:pos="8630"/>
      </w:tabs>
      <w:spacing w:after="40" w:line="240" w:lineRule="auto"/>
      <w:ind w:left="1325"/>
    </w:pPr>
    <w:rPr>
      <w:smallCaps/>
      <w:noProof/>
    </w:rPr>
  </w:style>
  <w:style w:type="paragraph" w:styleId="TOC8">
    <w:name w:val="toc 8"/>
    <w:basedOn w:val="Normal"/>
    <w:next w:val="Normal"/>
    <w:autoRedefine/>
    <w:uiPriority w:val="99"/>
    <w:semiHidden/>
    <w:unhideWhenUsed/>
    <w:qFormat/>
    <w:rsid w:val="00EB40B9"/>
    <w:pPr>
      <w:tabs>
        <w:tab w:val="right" w:leader="dot" w:pos="8630"/>
      </w:tabs>
      <w:spacing w:after="40" w:line="240" w:lineRule="auto"/>
      <w:ind w:left="1540"/>
    </w:pPr>
    <w:rPr>
      <w:smallCaps/>
      <w:noProof/>
    </w:rPr>
  </w:style>
  <w:style w:type="paragraph" w:styleId="TOC9">
    <w:name w:val="toc 9"/>
    <w:basedOn w:val="Normal"/>
    <w:next w:val="Normal"/>
    <w:autoRedefine/>
    <w:uiPriority w:val="99"/>
    <w:semiHidden/>
    <w:unhideWhenUsed/>
    <w:qFormat/>
    <w:rsid w:val="00EB40B9"/>
    <w:pPr>
      <w:tabs>
        <w:tab w:val="right" w:leader="dot" w:pos="8630"/>
      </w:tabs>
      <w:spacing w:after="40" w:line="240" w:lineRule="auto"/>
      <w:ind w:left="1760"/>
    </w:pPr>
    <w:rPr>
      <w:smallCaps/>
      <w:noProof/>
    </w:rPr>
  </w:style>
  <w:style w:type="paragraph" w:customStyle="1" w:styleId="FooterLeft">
    <w:name w:val="Footer Left"/>
    <w:basedOn w:val="Normal"/>
    <w:next w:val="Normal"/>
    <w:uiPriority w:val="35"/>
    <w:qFormat/>
    <w:rsid w:val="00EB40B9"/>
    <w:pPr>
      <w:pBdr>
        <w:top w:val="dashed" w:sz="4" w:space="18" w:color="7F7F7F" w:themeColor="text1" w:themeTint="80"/>
      </w:pBdr>
      <w:tabs>
        <w:tab w:val="center" w:pos="4320"/>
        <w:tab w:val="right" w:pos="8640"/>
      </w:tabs>
      <w:spacing w:line="240" w:lineRule="auto"/>
      <w:contextualSpacing/>
    </w:pPr>
    <w:rPr>
      <w:color w:val="7F7F7F" w:themeColor="text1" w:themeTint="80"/>
      <w:szCs w:val="18"/>
    </w:rPr>
  </w:style>
  <w:style w:type="paragraph" w:customStyle="1" w:styleId="FooterRight">
    <w:name w:val="Footer Right"/>
    <w:basedOn w:val="Footer"/>
    <w:uiPriority w:val="35"/>
    <w:qFormat/>
    <w:rsid w:val="00EB40B9"/>
    <w:pPr>
      <w:pBdr>
        <w:top w:val="dashed" w:sz="4" w:space="18" w:color="7F7F7F"/>
      </w:pBdr>
      <w:spacing w:line="240" w:lineRule="auto"/>
      <w:contextualSpacing/>
      <w:jc w:val="right"/>
    </w:pPr>
    <w:rPr>
      <w:color w:val="7F7F7F" w:themeColor="text1" w:themeTint="80"/>
      <w:szCs w:val="18"/>
    </w:rPr>
  </w:style>
  <w:style w:type="paragraph" w:customStyle="1" w:styleId="HeaderFirstPage">
    <w:name w:val="Header First Page"/>
    <w:basedOn w:val="Normal"/>
    <w:next w:val="Normal"/>
    <w:uiPriority w:val="39"/>
    <w:rsid w:val="00EB40B9"/>
    <w:pPr>
      <w:pBdr>
        <w:bottom w:val="dashed" w:sz="4" w:space="18" w:color="7F7F7F"/>
      </w:pBdr>
      <w:tabs>
        <w:tab w:val="center" w:pos="4320"/>
        <w:tab w:val="right" w:pos="8640"/>
      </w:tabs>
      <w:spacing w:line="396" w:lineRule="auto"/>
    </w:pPr>
    <w:rPr>
      <w:color w:val="7F7F7F" w:themeColor="text1" w:themeTint="80"/>
    </w:rPr>
  </w:style>
  <w:style w:type="paragraph" w:customStyle="1" w:styleId="HeaderLeft">
    <w:name w:val="Header Left"/>
    <w:basedOn w:val="Header"/>
    <w:uiPriority w:val="35"/>
    <w:qFormat/>
    <w:rsid w:val="00EB40B9"/>
    <w:pPr>
      <w:pBdr>
        <w:bottom w:val="dashed" w:sz="4" w:space="18" w:color="7F7F7F" w:themeColor="text1" w:themeTint="80"/>
      </w:pBdr>
      <w:spacing w:line="396" w:lineRule="auto"/>
    </w:pPr>
    <w:rPr>
      <w:color w:val="7F7F7F" w:themeColor="text1" w:themeTint="80"/>
    </w:rPr>
  </w:style>
  <w:style w:type="paragraph" w:customStyle="1" w:styleId="HeaderRight">
    <w:name w:val="Header Right"/>
    <w:basedOn w:val="Header"/>
    <w:uiPriority w:val="35"/>
    <w:qFormat/>
    <w:rsid w:val="00EB40B9"/>
    <w:pPr>
      <w:pBdr>
        <w:bottom w:val="dashed" w:sz="4" w:space="18" w:color="7F7F7F"/>
      </w:pBdr>
      <w:jc w:val="right"/>
    </w:pPr>
    <w:rPr>
      <w:color w:val="7F7F7F" w:themeColor="text1" w:themeTint="80"/>
    </w:rPr>
  </w:style>
  <w:style w:type="paragraph" w:customStyle="1" w:styleId="RecipientsName">
    <w:name w:val="Recipient's Name"/>
    <w:basedOn w:val="Normal"/>
    <w:uiPriority w:val="14"/>
    <w:rsid w:val="00EB40B9"/>
    <w:pPr>
      <w:spacing w:after="0" w:line="240" w:lineRule="auto"/>
      <w:jc w:val="right"/>
    </w:pPr>
    <w:rPr>
      <w:rFonts w:asciiTheme="majorHAnsi" w:hAnsiTheme="majorHAnsi"/>
      <w:noProof/>
      <w:color w:val="525A7D" w:themeColor="accent1" w:themeShade="BF"/>
      <w:sz w:val="36"/>
      <w:szCs w:val="36"/>
    </w:rPr>
  </w:style>
  <w:style w:type="paragraph" w:customStyle="1" w:styleId="SendersAddress">
    <w:name w:val="Sender's Address"/>
    <w:basedOn w:val="Normal"/>
    <w:uiPriority w:val="14"/>
    <w:rsid w:val="00EB40B9"/>
    <w:pPr>
      <w:spacing w:before="200" w:after="0"/>
      <w:contextualSpacing/>
      <w:jc w:val="right"/>
    </w:pPr>
    <w:rPr>
      <w:color w:val="9FB8CD" w:themeColor="accent2"/>
      <w:sz w:val="18"/>
      <w:szCs w:val="18"/>
    </w:rPr>
  </w:style>
  <w:style w:type="character" w:styleId="Hyperlink">
    <w:name w:val="Hyperlink"/>
    <w:basedOn w:val="DefaultParagraphFont"/>
    <w:rsid w:val="0071192A"/>
    <w:rPr>
      <w:color w:val="0000FF"/>
      <w:u w:val="single"/>
    </w:rPr>
  </w:style>
  <w:style w:type="paragraph" w:styleId="NormalWeb">
    <w:name w:val="Normal (Web)"/>
    <w:basedOn w:val="Normal"/>
    <w:uiPriority w:val="99"/>
    <w:unhideWhenUsed/>
    <w:rsid w:val="00B31140"/>
    <w:pPr>
      <w:spacing w:after="136" w:line="340" w:lineRule="atLeast"/>
    </w:pPr>
    <w:rPr>
      <w:rFonts w:ascii="Times New Roman" w:eastAsia="Times New Roman" w:hAnsi="Times New Roman"/>
      <w:color w:val="auto"/>
      <w:sz w:val="24"/>
      <w:szCs w:val="24"/>
      <w:lang w:eastAsia="en-US"/>
    </w:rPr>
  </w:style>
  <w:style w:type="paragraph" w:styleId="ListParagraph">
    <w:name w:val="List Paragraph"/>
    <w:basedOn w:val="Normal"/>
    <w:uiPriority w:val="34"/>
    <w:qFormat/>
    <w:rsid w:val="002735C5"/>
    <w:pPr>
      <w:ind w:left="720"/>
      <w:contextualSpacing/>
    </w:pPr>
    <w:rPr>
      <w:rFonts w:eastAsiaTheme="minorEastAsia" w:cstheme="minorBidi"/>
      <w:color w:val="auto"/>
      <w:sz w:val="22"/>
      <w:szCs w:val="22"/>
      <w:lang w:eastAsia="en-US"/>
    </w:rPr>
  </w:style>
  <w:style w:type="paragraph" w:styleId="PlainText">
    <w:name w:val="Plain Text"/>
    <w:basedOn w:val="Normal"/>
    <w:link w:val="PlainTextChar"/>
    <w:uiPriority w:val="99"/>
    <w:unhideWhenUsed/>
    <w:rsid w:val="0079605E"/>
    <w:pPr>
      <w:spacing w:after="0" w:line="240" w:lineRule="auto"/>
    </w:pPr>
    <w:rPr>
      <w:rFonts w:ascii="Consolas" w:eastAsiaTheme="minorEastAsia" w:hAnsi="Consolas" w:cs="Consolas"/>
      <w:color w:val="auto"/>
      <w:sz w:val="21"/>
      <w:szCs w:val="21"/>
      <w:lang w:eastAsia="en-US"/>
    </w:rPr>
  </w:style>
  <w:style w:type="character" w:customStyle="1" w:styleId="PlainTextChar">
    <w:name w:val="Plain Text Char"/>
    <w:basedOn w:val="DefaultParagraphFont"/>
    <w:link w:val="PlainText"/>
    <w:uiPriority w:val="99"/>
    <w:rsid w:val="0079605E"/>
    <w:rPr>
      <w:rFonts w:ascii="Consolas" w:eastAsiaTheme="minorEastAsia" w:hAnsi="Consolas" w:cs="Consolas"/>
      <w:sz w:val="21"/>
      <w:szCs w:val="21"/>
    </w:rPr>
  </w:style>
  <w:style w:type="character" w:customStyle="1" w:styleId="print-only">
    <w:name w:val="print-only"/>
    <w:basedOn w:val="DefaultParagraphFont"/>
    <w:rsid w:val="008343F1"/>
  </w:style>
  <w:style w:type="paragraph" w:customStyle="1" w:styleId="Default">
    <w:name w:val="Default"/>
    <w:rsid w:val="0006030A"/>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A21DFA"/>
    <w:rPr>
      <w:color w:val="6B5680" w:themeColor="followedHyperlink"/>
      <w:u w:val="single"/>
    </w:rPr>
  </w:style>
</w:styles>
</file>

<file path=word/webSettings.xml><?xml version="1.0" encoding="utf-8"?>
<w:webSettings xmlns:r="http://schemas.openxmlformats.org/officeDocument/2006/relationships" xmlns:w="http://schemas.openxmlformats.org/wordprocessingml/2006/main">
  <w:divs>
    <w:div w:id="131679980">
      <w:bodyDiv w:val="1"/>
      <w:marLeft w:val="0"/>
      <w:marRight w:val="0"/>
      <w:marTop w:val="0"/>
      <w:marBottom w:val="0"/>
      <w:divBdr>
        <w:top w:val="none" w:sz="0" w:space="0" w:color="auto"/>
        <w:left w:val="none" w:sz="0" w:space="0" w:color="auto"/>
        <w:bottom w:val="none" w:sz="0" w:space="0" w:color="auto"/>
        <w:right w:val="none" w:sz="0" w:space="0" w:color="auto"/>
      </w:divBdr>
      <w:divsChild>
        <w:div w:id="482619455">
          <w:marLeft w:val="0"/>
          <w:marRight w:val="0"/>
          <w:marTop w:val="0"/>
          <w:marBottom w:val="0"/>
          <w:divBdr>
            <w:top w:val="none" w:sz="0" w:space="0" w:color="auto"/>
            <w:left w:val="none" w:sz="0" w:space="0" w:color="auto"/>
            <w:bottom w:val="none" w:sz="0" w:space="0" w:color="auto"/>
            <w:right w:val="none" w:sz="0" w:space="0" w:color="auto"/>
          </w:divBdr>
          <w:divsChild>
            <w:div w:id="774981437">
              <w:marLeft w:val="0"/>
              <w:marRight w:val="0"/>
              <w:marTop w:val="0"/>
              <w:marBottom w:val="0"/>
              <w:divBdr>
                <w:top w:val="none" w:sz="0" w:space="0" w:color="auto"/>
                <w:left w:val="none" w:sz="0" w:space="0" w:color="auto"/>
                <w:bottom w:val="none" w:sz="0" w:space="0" w:color="auto"/>
                <w:right w:val="none" w:sz="0" w:space="0" w:color="auto"/>
              </w:divBdr>
              <w:divsChild>
                <w:div w:id="1362123263">
                  <w:marLeft w:val="0"/>
                  <w:marRight w:val="0"/>
                  <w:marTop w:val="136"/>
                  <w:marBottom w:val="0"/>
                  <w:divBdr>
                    <w:top w:val="none" w:sz="0" w:space="0" w:color="auto"/>
                    <w:left w:val="none" w:sz="0" w:space="0" w:color="auto"/>
                    <w:bottom w:val="none" w:sz="0" w:space="0" w:color="auto"/>
                    <w:right w:val="none" w:sz="0" w:space="0" w:color="auto"/>
                  </w:divBdr>
                  <w:divsChild>
                    <w:div w:id="732243039">
                      <w:marLeft w:val="-136"/>
                      <w:marRight w:val="0"/>
                      <w:marTop w:val="0"/>
                      <w:marBottom w:val="0"/>
                      <w:divBdr>
                        <w:top w:val="none" w:sz="0" w:space="0" w:color="auto"/>
                        <w:left w:val="none" w:sz="0" w:space="0" w:color="auto"/>
                        <w:bottom w:val="none" w:sz="0" w:space="0" w:color="auto"/>
                        <w:right w:val="none" w:sz="0" w:space="0" w:color="auto"/>
                      </w:divBdr>
                      <w:divsChild>
                        <w:div w:id="2036298307">
                          <w:marLeft w:val="0"/>
                          <w:marRight w:val="0"/>
                          <w:marTop w:val="0"/>
                          <w:marBottom w:val="0"/>
                          <w:divBdr>
                            <w:top w:val="none" w:sz="0" w:space="0" w:color="auto"/>
                            <w:left w:val="none" w:sz="0" w:space="0" w:color="auto"/>
                            <w:bottom w:val="none" w:sz="0" w:space="0" w:color="auto"/>
                            <w:right w:val="none" w:sz="0" w:space="0" w:color="auto"/>
                          </w:divBdr>
                          <w:divsChild>
                            <w:div w:id="483592599">
                              <w:marLeft w:val="0"/>
                              <w:marRight w:val="0"/>
                              <w:marTop w:val="0"/>
                              <w:marBottom w:val="0"/>
                              <w:divBdr>
                                <w:top w:val="none" w:sz="0" w:space="0" w:color="auto"/>
                                <w:left w:val="none" w:sz="0" w:space="0" w:color="auto"/>
                                <w:bottom w:val="none" w:sz="0" w:space="0" w:color="auto"/>
                                <w:right w:val="none" w:sz="0" w:space="0" w:color="auto"/>
                              </w:divBdr>
                              <w:divsChild>
                                <w:div w:id="1593321255">
                                  <w:marLeft w:val="0"/>
                                  <w:marRight w:val="0"/>
                                  <w:marTop w:val="0"/>
                                  <w:marBottom w:val="0"/>
                                  <w:divBdr>
                                    <w:top w:val="none" w:sz="0" w:space="0" w:color="auto"/>
                                    <w:left w:val="none" w:sz="0" w:space="0" w:color="auto"/>
                                    <w:bottom w:val="none" w:sz="0" w:space="0" w:color="auto"/>
                                    <w:right w:val="none" w:sz="0" w:space="0" w:color="auto"/>
                                  </w:divBdr>
                                  <w:divsChild>
                                    <w:div w:id="204239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4970183">
      <w:bodyDiv w:val="1"/>
      <w:marLeft w:val="0"/>
      <w:marRight w:val="0"/>
      <w:marTop w:val="0"/>
      <w:marBottom w:val="0"/>
      <w:divBdr>
        <w:top w:val="none" w:sz="0" w:space="0" w:color="auto"/>
        <w:left w:val="none" w:sz="0" w:space="0" w:color="auto"/>
        <w:bottom w:val="none" w:sz="0" w:space="0" w:color="auto"/>
        <w:right w:val="none" w:sz="0" w:space="0" w:color="auto"/>
      </w:divBdr>
      <w:divsChild>
        <w:div w:id="2130851344">
          <w:marLeft w:val="0"/>
          <w:marRight w:val="0"/>
          <w:marTop w:val="0"/>
          <w:marBottom w:val="0"/>
          <w:divBdr>
            <w:top w:val="none" w:sz="0" w:space="0" w:color="auto"/>
            <w:left w:val="none" w:sz="0" w:space="0" w:color="auto"/>
            <w:bottom w:val="none" w:sz="0" w:space="0" w:color="auto"/>
            <w:right w:val="none" w:sz="0" w:space="0" w:color="auto"/>
          </w:divBdr>
          <w:divsChild>
            <w:div w:id="945160208">
              <w:marLeft w:val="0"/>
              <w:marRight w:val="0"/>
              <w:marTop w:val="0"/>
              <w:marBottom w:val="0"/>
              <w:divBdr>
                <w:top w:val="none" w:sz="0" w:space="0" w:color="auto"/>
                <w:left w:val="none" w:sz="0" w:space="0" w:color="auto"/>
                <w:bottom w:val="none" w:sz="0" w:space="0" w:color="auto"/>
                <w:right w:val="none" w:sz="0" w:space="0" w:color="auto"/>
              </w:divBdr>
              <w:divsChild>
                <w:div w:id="970597300">
                  <w:marLeft w:val="0"/>
                  <w:marRight w:val="0"/>
                  <w:marTop w:val="150"/>
                  <w:marBottom w:val="0"/>
                  <w:divBdr>
                    <w:top w:val="none" w:sz="0" w:space="0" w:color="auto"/>
                    <w:left w:val="none" w:sz="0" w:space="0" w:color="auto"/>
                    <w:bottom w:val="none" w:sz="0" w:space="0" w:color="auto"/>
                    <w:right w:val="none" w:sz="0" w:space="0" w:color="auto"/>
                  </w:divBdr>
                  <w:divsChild>
                    <w:div w:id="89933096">
                      <w:marLeft w:val="-150"/>
                      <w:marRight w:val="0"/>
                      <w:marTop w:val="0"/>
                      <w:marBottom w:val="0"/>
                      <w:divBdr>
                        <w:top w:val="none" w:sz="0" w:space="0" w:color="auto"/>
                        <w:left w:val="none" w:sz="0" w:space="0" w:color="auto"/>
                        <w:bottom w:val="none" w:sz="0" w:space="0" w:color="auto"/>
                        <w:right w:val="none" w:sz="0" w:space="0" w:color="auto"/>
                      </w:divBdr>
                      <w:divsChild>
                        <w:div w:id="1974170906">
                          <w:marLeft w:val="0"/>
                          <w:marRight w:val="0"/>
                          <w:marTop w:val="0"/>
                          <w:marBottom w:val="0"/>
                          <w:divBdr>
                            <w:top w:val="none" w:sz="0" w:space="0" w:color="auto"/>
                            <w:left w:val="none" w:sz="0" w:space="0" w:color="auto"/>
                            <w:bottom w:val="none" w:sz="0" w:space="0" w:color="auto"/>
                            <w:right w:val="none" w:sz="0" w:space="0" w:color="auto"/>
                          </w:divBdr>
                          <w:divsChild>
                            <w:div w:id="505438017">
                              <w:marLeft w:val="0"/>
                              <w:marRight w:val="0"/>
                              <w:marTop w:val="0"/>
                              <w:marBottom w:val="0"/>
                              <w:divBdr>
                                <w:top w:val="none" w:sz="0" w:space="0" w:color="auto"/>
                                <w:left w:val="none" w:sz="0" w:space="0" w:color="auto"/>
                                <w:bottom w:val="none" w:sz="0" w:space="0" w:color="auto"/>
                                <w:right w:val="none" w:sz="0" w:space="0" w:color="auto"/>
                              </w:divBdr>
                              <w:divsChild>
                                <w:div w:id="23173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8094577">
      <w:bodyDiv w:val="1"/>
      <w:marLeft w:val="0"/>
      <w:marRight w:val="0"/>
      <w:marTop w:val="0"/>
      <w:marBottom w:val="0"/>
      <w:divBdr>
        <w:top w:val="none" w:sz="0" w:space="0" w:color="auto"/>
        <w:left w:val="none" w:sz="0" w:space="0" w:color="auto"/>
        <w:bottom w:val="none" w:sz="0" w:space="0" w:color="auto"/>
        <w:right w:val="none" w:sz="0" w:space="0" w:color="auto"/>
      </w:divBdr>
      <w:divsChild>
        <w:div w:id="1709450657">
          <w:marLeft w:val="0"/>
          <w:marRight w:val="0"/>
          <w:marTop w:val="0"/>
          <w:marBottom w:val="0"/>
          <w:divBdr>
            <w:top w:val="none" w:sz="0" w:space="0" w:color="auto"/>
            <w:left w:val="none" w:sz="0" w:space="0" w:color="auto"/>
            <w:bottom w:val="none" w:sz="0" w:space="0" w:color="auto"/>
            <w:right w:val="none" w:sz="0" w:space="0" w:color="auto"/>
          </w:divBdr>
          <w:divsChild>
            <w:div w:id="254555879">
              <w:marLeft w:val="0"/>
              <w:marRight w:val="0"/>
              <w:marTop w:val="0"/>
              <w:marBottom w:val="0"/>
              <w:divBdr>
                <w:top w:val="none" w:sz="0" w:space="0" w:color="auto"/>
                <w:left w:val="none" w:sz="0" w:space="0" w:color="auto"/>
                <w:bottom w:val="none" w:sz="0" w:space="0" w:color="auto"/>
                <w:right w:val="none" w:sz="0" w:space="0" w:color="auto"/>
              </w:divBdr>
              <w:divsChild>
                <w:div w:id="622078125">
                  <w:marLeft w:val="0"/>
                  <w:marRight w:val="0"/>
                  <w:marTop w:val="150"/>
                  <w:marBottom w:val="0"/>
                  <w:divBdr>
                    <w:top w:val="none" w:sz="0" w:space="0" w:color="auto"/>
                    <w:left w:val="none" w:sz="0" w:space="0" w:color="auto"/>
                    <w:bottom w:val="none" w:sz="0" w:space="0" w:color="auto"/>
                    <w:right w:val="none" w:sz="0" w:space="0" w:color="auto"/>
                  </w:divBdr>
                  <w:divsChild>
                    <w:div w:id="719282057">
                      <w:marLeft w:val="-150"/>
                      <w:marRight w:val="0"/>
                      <w:marTop w:val="0"/>
                      <w:marBottom w:val="0"/>
                      <w:divBdr>
                        <w:top w:val="none" w:sz="0" w:space="0" w:color="auto"/>
                        <w:left w:val="none" w:sz="0" w:space="0" w:color="auto"/>
                        <w:bottom w:val="none" w:sz="0" w:space="0" w:color="auto"/>
                        <w:right w:val="none" w:sz="0" w:space="0" w:color="auto"/>
                      </w:divBdr>
                      <w:divsChild>
                        <w:div w:id="158473102">
                          <w:marLeft w:val="0"/>
                          <w:marRight w:val="0"/>
                          <w:marTop w:val="0"/>
                          <w:marBottom w:val="0"/>
                          <w:divBdr>
                            <w:top w:val="none" w:sz="0" w:space="0" w:color="auto"/>
                            <w:left w:val="none" w:sz="0" w:space="0" w:color="auto"/>
                            <w:bottom w:val="none" w:sz="0" w:space="0" w:color="auto"/>
                            <w:right w:val="none" w:sz="0" w:space="0" w:color="auto"/>
                          </w:divBdr>
                          <w:divsChild>
                            <w:div w:id="884367827">
                              <w:marLeft w:val="0"/>
                              <w:marRight w:val="0"/>
                              <w:marTop w:val="0"/>
                              <w:marBottom w:val="0"/>
                              <w:divBdr>
                                <w:top w:val="none" w:sz="0" w:space="0" w:color="auto"/>
                                <w:left w:val="none" w:sz="0" w:space="0" w:color="auto"/>
                                <w:bottom w:val="none" w:sz="0" w:space="0" w:color="auto"/>
                                <w:right w:val="none" w:sz="0" w:space="0" w:color="auto"/>
                              </w:divBdr>
                              <w:divsChild>
                                <w:div w:id="214010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5817864">
      <w:bodyDiv w:val="1"/>
      <w:marLeft w:val="0"/>
      <w:marRight w:val="0"/>
      <w:marTop w:val="0"/>
      <w:marBottom w:val="0"/>
      <w:divBdr>
        <w:top w:val="none" w:sz="0" w:space="0" w:color="auto"/>
        <w:left w:val="none" w:sz="0" w:space="0" w:color="auto"/>
        <w:bottom w:val="none" w:sz="0" w:space="0" w:color="auto"/>
        <w:right w:val="none" w:sz="0" w:space="0" w:color="auto"/>
      </w:divBdr>
      <w:divsChild>
        <w:div w:id="1881167902">
          <w:marLeft w:val="0"/>
          <w:marRight w:val="0"/>
          <w:marTop w:val="0"/>
          <w:marBottom w:val="0"/>
          <w:divBdr>
            <w:top w:val="none" w:sz="0" w:space="0" w:color="auto"/>
            <w:left w:val="none" w:sz="0" w:space="0" w:color="auto"/>
            <w:bottom w:val="none" w:sz="0" w:space="0" w:color="auto"/>
            <w:right w:val="none" w:sz="0" w:space="0" w:color="auto"/>
          </w:divBdr>
          <w:divsChild>
            <w:div w:id="1109812160">
              <w:marLeft w:val="0"/>
              <w:marRight w:val="0"/>
              <w:marTop w:val="0"/>
              <w:marBottom w:val="0"/>
              <w:divBdr>
                <w:top w:val="none" w:sz="0" w:space="0" w:color="auto"/>
                <w:left w:val="none" w:sz="0" w:space="0" w:color="auto"/>
                <w:bottom w:val="none" w:sz="0" w:space="0" w:color="auto"/>
                <w:right w:val="none" w:sz="0" w:space="0" w:color="auto"/>
              </w:divBdr>
              <w:divsChild>
                <w:div w:id="137236232">
                  <w:marLeft w:val="0"/>
                  <w:marRight w:val="0"/>
                  <w:marTop w:val="136"/>
                  <w:marBottom w:val="0"/>
                  <w:divBdr>
                    <w:top w:val="none" w:sz="0" w:space="0" w:color="auto"/>
                    <w:left w:val="none" w:sz="0" w:space="0" w:color="auto"/>
                    <w:bottom w:val="none" w:sz="0" w:space="0" w:color="auto"/>
                    <w:right w:val="none" w:sz="0" w:space="0" w:color="auto"/>
                  </w:divBdr>
                  <w:divsChild>
                    <w:div w:id="1340890756">
                      <w:marLeft w:val="-136"/>
                      <w:marRight w:val="0"/>
                      <w:marTop w:val="0"/>
                      <w:marBottom w:val="0"/>
                      <w:divBdr>
                        <w:top w:val="none" w:sz="0" w:space="0" w:color="auto"/>
                        <w:left w:val="none" w:sz="0" w:space="0" w:color="auto"/>
                        <w:bottom w:val="none" w:sz="0" w:space="0" w:color="auto"/>
                        <w:right w:val="none" w:sz="0" w:space="0" w:color="auto"/>
                      </w:divBdr>
                      <w:divsChild>
                        <w:div w:id="1537617411">
                          <w:marLeft w:val="0"/>
                          <w:marRight w:val="0"/>
                          <w:marTop w:val="0"/>
                          <w:marBottom w:val="0"/>
                          <w:divBdr>
                            <w:top w:val="none" w:sz="0" w:space="0" w:color="auto"/>
                            <w:left w:val="none" w:sz="0" w:space="0" w:color="auto"/>
                            <w:bottom w:val="none" w:sz="0" w:space="0" w:color="auto"/>
                            <w:right w:val="none" w:sz="0" w:space="0" w:color="auto"/>
                          </w:divBdr>
                          <w:divsChild>
                            <w:div w:id="1841237419">
                              <w:marLeft w:val="0"/>
                              <w:marRight w:val="0"/>
                              <w:marTop w:val="0"/>
                              <w:marBottom w:val="0"/>
                              <w:divBdr>
                                <w:top w:val="none" w:sz="0" w:space="0" w:color="auto"/>
                                <w:left w:val="none" w:sz="0" w:space="0" w:color="auto"/>
                                <w:bottom w:val="none" w:sz="0" w:space="0" w:color="auto"/>
                                <w:right w:val="none" w:sz="0" w:space="0" w:color="auto"/>
                              </w:divBdr>
                              <w:divsChild>
                                <w:div w:id="1024601387">
                                  <w:marLeft w:val="0"/>
                                  <w:marRight w:val="0"/>
                                  <w:marTop w:val="0"/>
                                  <w:marBottom w:val="0"/>
                                  <w:divBdr>
                                    <w:top w:val="none" w:sz="0" w:space="0" w:color="auto"/>
                                    <w:left w:val="none" w:sz="0" w:space="0" w:color="auto"/>
                                    <w:bottom w:val="none" w:sz="0" w:space="0" w:color="auto"/>
                                    <w:right w:val="none" w:sz="0" w:space="0" w:color="auto"/>
                                  </w:divBdr>
                                  <w:divsChild>
                                    <w:div w:id="140182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6478228">
      <w:bodyDiv w:val="1"/>
      <w:marLeft w:val="0"/>
      <w:marRight w:val="0"/>
      <w:marTop w:val="0"/>
      <w:marBottom w:val="0"/>
      <w:divBdr>
        <w:top w:val="none" w:sz="0" w:space="0" w:color="auto"/>
        <w:left w:val="none" w:sz="0" w:space="0" w:color="auto"/>
        <w:bottom w:val="none" w:sz="0" w:space="0" w:color="auto"/>
        <w:right w:val="none" w:sz="0" w:space="0" w:color="auto"/>
      </w:divBdr>
      <w:divsChild>
        <w:div w:id="516966856">
          <w:marLeft w:val="0"/>
          <w:marRight w:val="0"/>
          <w:marTop w:val="0"/>
          <w:marBottom w:val="0"/>
          <w:divBdr>
            <w:top w:val="none" w:sz="0" w:space="0" w:color="auto"/>
            <w:left w:val="none" w:sz="0" w:space="0" w:color="auto"/>
            <w:bottom w:val="none" w:sz="0" w:space="0" w:color="auto"/>
            <w:right w:val="none" w:sz="0" w:space="0" w:color="auto"/>
          </w:divBdr>
          <w:divsChild>
            <w:div w:id="733504963">
              <w:marLeft w:val="0"/>
              <w:marRight w:val="0"/>
              <w:marTop w:val="0"/>
              <w:marBottom w:val="0"/>
              <w:divBdr>
                <w:top w:val="none" w:sz="0" w:space="0" w:color="auto"/>
                <w:left w:val="none" w:sz="0" w:space="0" w:color="auto"/>
                <w:bottom w:val="none" w:sz="0" w:space="0" w:color="auto"/>
                <w:right w:val="none" w:sz="0" w:space="0" w:color="auto"/>
              </w:divBdr>
              <w:divsChild>
                <w:div w:id="1666546487">
                  <w:marLeft w:val="0"/>
                  <w:marRight w:val="0"/>
                  <w:marTop w:val="136"/>
                  <w:marBottom w:val="0"/>
                  <w:divBdr>
                    <w:top w:val="none" w:sz="0" w:space="0" w:color="auto"/>
                    <w:left w:val="none" w:sz="0" w:space="0" w:color="auto"/>
                    <w:bottom w:val="none" w:sz="0" w:space="0" w:color="auto"/>
                    <w:right w:val="none" w:sz="0" w:space="0" w:color="auto"/>
                  </w:divBdr>
                  <w:divsChild>
                    <w:div w:id="1066878423">
                      <w:marLeft w:val="-136"/>
                      <w:marRight w:val="0"/>
                      <w:marTop w:val="0"/>
                      <w:marBottom w:val="0"/>
                      <w:divBdr>
                        <w:top w:val="none" w:sz="0" w:space="0" w:color="auto"/>
                        <w:left w:val="none" w:sz="0" w:space="0" w:color="auto"/>
                        <w:bottom w:val="none" w:sz="0" w:space="0" w:color="auto"/>
                        <w:right w:val="none" w:sz="0" w:space="0" w:color="auto"/>
                      </w:divBdr>
                      <w:divsChild>
                        <w:div w:id="1870953192">
                          <w:marLeft w:val="0"/>
                          <w:marRight w:val="0"/>
                          <w:marTop w:val="0"/>
                          <w:marBottom w:val="0"/>
                          <w:divBdr>
                            <w:top w:val="none" w:sz="0" w:space="0" w:color="auto"/>
                            <w:left w:val="none" w:sz="0" w:space="0" w:color="auto"/>
                            <w:bottom w:val="none" w:sz="0" w:space="0" w:color="auto"/>
                            <w:right w:val="none" w:sz="0" w:space="0" w:color="auto"/>
                          </w:divBdr>
                          <w:divsChild>
                            <w:div w:id="236064258">
                              <w:marLeft w:val="0"/>
                              <w:marRight w:val="0"/>
                              <w:marTop w:val="0"/>
                              <w:marBottom w:val="0"/>
                              <w:divBdr>
                                <w:top w:val="none" w:sz="0" w:space="0" w:color="auto"/>
                                <w:left w:val="none" w:sz="0" w:space="0" w:color="auto"/>
                                <w:bottom w:val="none" w:sz="0" w:space="0" w:color="auto"/>
                                <w:right w:val="none" w:sz="0" w:space="0" w:color="auto"/>
                              </w:divBdr>
                              <w:divsChild>
                                <w:div w:id="1841432380">
                                  <w:marLeft w:val="-136"/>
                                  <w:marRight w:val="0"/>
                                  <w:marTop w:val="0"/>
                                  <w:marBottom w:val="0"/>
                                  <w:divBdr>
                                    <w:top w:val="none" w:sz="0" w:space="0" w:color="auto"/>
                                    <w:left w:val="none" w:sz="0" w:space="0" w:color="auto"/>
                                    <w:bottom w:val="none" w:sz="0" w:space="0" w:color="auto"/>
                                    <w:right w:val="none" w:sz="0" w:space="0" w:color="auto"/>
                                  </w:divBdr>
                                  <w:divsChild>
                                    <w:div w:id="601885056">
                                      <w:marLeft w:val="0"/>
                                      <w:marRight w:val="0"/>
                                      <w:marTop w:val="0"/>
                                      <w:marBottom w:val="0"/>
                                      <w:divBdr>
                                        <w:top w:val="none" w:sz="0" w:space="0" w:color="auto"/>
                                        <w:left w:val="none" w:sz="0" w:space="0" w:color="auto"/>
                                        <w:bottom w:val="none" w:sz="0" w:space="0" w:color="auto"/>
                                        <w:right w:val="none" w:sz="0" w:space="0" w:color="auto"/>
                                      </w:divBdr>
                                      <w:divsChild>
                                        <w:div w:id="1390614631">
                                          <w:marLeft w:val="0"/>
                                          <w:marRight w:val="0"/>
                                          <w:marTop w:val="0"/>
                                          <w:marBottom w:val="0"/>
                                          <w:divBdr>
                                            <w:top w:val="none" w:sz="0" w:space="0" w:color="auto"/>
                                            <w:left w:val="none" w:sz="0" w:space="0" w:color="auto"/>
                                            <w:bottom w:val="none" w:sz="0" w:space="0" w:color="auto"/>
                                            <w:right w:val="none" w:sz="0" w:space="0" w:color="auto"/>
                                          </w:divBdr>
                                          <w:divsChild>
                                            <w:div w:id="189924484">
                                              <w:marLeft w:val="0"/>
                                              <w:marRight w:val="0"/>
                                              <w:marTop w:val="0"/>
                                              <w:marBottom w:val="0"/>
                                              <w:divBdr>
                                                <w:top w:val="none" w:sz="0" w:space="0" w:color="auto"/>
                                                <w:left w:val="none" w:sz="0" w:space="0" w:color="auto"/>
                                                <w:bottom w:val="none" w:sz="0" w:space="0" w:color="auto"/>
                                                <w:right w:val="none" w:sz="0" w:space="0" w:color="auto"/>
                                              </w:divBdr>
                                              <w:divsChild>
                                                <w:div w:id="1052729765">
                                                  <w:marLeft w:val="0"/>
                                                  <w:marRight w:val="0"/>
                                                  <w:marTop w:val="0"/>
                                                  <w:marBottom w:val="0"/>
                                                  <w:divBdr>
                                                    <w:top w:val="single" w:sz="6" w:space="0" w:color="E5E5E5"/>
                                                    <w:left w:val="single" w:sz="6" w:space="0" w:color="E5E5E5"/>
                                                    <w:bottom w:val="single" w:sz="6" w:space="0" w:color="E5E5E5"/>
                                                    <w:right w:val="single" w:sz="6" w:space="0" w:color="E5E5E5"/>
                                                  </w:divBdr>
                                                </w:div>
                                              </w:divsChild>
                                            </w:div>
                                          </w:divsChild>
                                        </w:div>
                                      </w:divsChild>
                                    </w:div>
                                  </w:divsChild>
                                </w:div>
                              </w:divsChild>
                            </w:div>
                          </w:divsChild>
                        </w:div>
                      </w:divsChild>
                    </w:div>
                  </w:divsChild>
                </w:div>
              </w:divsChild>
            </w:div>
          </w:divsChild>
        </w:div>
      </w:divsChild>
    </w:div>
    <w:div w:id="1226837948">
      <w:bodyDiv w:val="1"/>
      <w:marLeft w:val="0"/>
      <w:marRight w:val="0"/>
      <w:marTop w:val="0"/>
      <w:marBottom w:val="0"/>
      <w:divBdr>
        <w:top w:val="none" w:sz="0" w:space="0" w:color="auto"/>
        <w:left w:val="none" w:sz="0" w:space="0" w:color="auto"/>
        <w:bottom w:val="none" w:sz="0" w:space="0" w:color="auto"/>
        <w:right w:val="none" w:sz="0" w:space="0" w:color="auto"/>
      </w:divBdr>
      <w:divsChild>
        <w:div w:id="1243612349">
          <w:marLeft w:val="0"/>
          <w:marRight w:val="0"/>
          <w:marTop w:val="0"/>
          <w:marBottom w:val="0"/>
          <w:divBdr>
            <w:top w:val="none" w:sz="0" w:space="0" w:color="auto"/>
            <w:left w:val="none" w:sz="0" w:space="0" w:color="auto"/>
            <w:bottom w:val="none" w:sz="0" w:space="0" w:color="auto"/>
            <w:right w:val="none" w:sz="0" w:space="0" w:color="auto"/>
          </w:divBdr>
          <w:divsChild>
            <w:div w:id="203174167">
              <w:marLeft w:val="0"/>
              <w:marRight w:val="0"/>
              <w:marTop w:val="0"/>
              <w:marBottom w:val="0"/>
              <w:divBdr>
                <w:top w:val="none" w:sz="0" w:space="0" w:color="auto"/>
                <w:left w:val="none" w:sz="0" w:space="0" w:color="auto"/>
                <w:bottom w:val="none" w:sz="0" w:space="0" w:color="auto"/>
                <w:right w:val="none" w:sz="0" w:space="0" w:color="auto"/>
              </w:divBdr>
              <w:divsChild>
                <w:div w:id="1263688674">
                  <w:marLeft w:val="0"/>
                  <w:marRight w:val="0"/>
                  <w:marTop w:val="136"/>
                  <w:marBottom w:val="0"/>
                  <w:divBdr>
                    <w:top w:val="none" w:sz="0" w:space="0" w:color="auto"/>
                    <w:left w:val="none" w:sz="0" w:space="0" w:color="auto"/>
                    <w:bottom w:val="none" w:sz="0" w:space="0" w:color="auto"/>
                    <w:right w:val="none" w:sz="0" w:space="0" w:color="auto"/>
                  </w:divBdr>
                  <w:divsChild>
                    <w:div w:id="811799825">
                      <w:marLeft w:val="-136"/>
                      <w:marRight w:val="0"/>
                      <w:marTop w:val="0"/>
                      <w:marBottom w:val="0"/>
                      <w:divBdr>
                        <w:top w:val="none" w:sz="0" w:space="0" w:color="auto"/>
                        <w:left w:val="none" w:sz="0" w:space="0" w:color="auto"/>
                        <w:bottom w:val="none" w:sz="0" w:space="0" w:color="auto"/>
                        <w:right w:val="none" w:sz="0" w:space="0" w:color="auto"/>
                      </w:divBdr>
                      <w:divsChild>
                        <w:div w:id="660735942">
                          <w:marLeft w:val="0"/>
                          <w:marRight w:val="0"/>
                          <w:marTop w:val="0"/>
                          <w:marBottom w:val="0"/>
                          <w:divBdr>
                            <w:top w:val="none" w:sz="0" w:space="0" w:color="auto"/>
                            <w:left w:val="none" w:sz="0" w:space="0" w:color="auto"/>
                            <w:bottom w:val="none" w:sz="0" w:space="0" w:color="auto"/>
                            <w:right w:val="none" w:sz="0" w:space="0" w:color="auto"/>
                          </w:divBdr>
                          <w:divsChild>
                            <w:div w:id="188954215">
                              <w:marLeft w:val="0"/>
                              <w:marRight w:val="0"/>
                              <w:marTop w:val="0"/>
                              <w:marBottom w:val="0"/>
                              <w:divBdr>
                                <w:top w:val="none" w:sz="0" w:space="0" w:color="auto"/>
                                <w:left w:val="none" w:sz="0" w:space="0" w:color="auto"/>
                                <w:bottom w:val="none" w:sz="0" w:space="0" w:color="auto"/>
                                <w:right w:val="none" w:sz="0" w:space="0" w:color="auto"/>
                              </w:divBdr>
                              <w:divsChild>
                                <w:div w:id="276186364">
                                  <w:marLeft w:val="0"/>
                                  <w:marRight w:val="0"/>
                                  <w:marTop w:val="0"/>
                                  <w:marBottom w:val="0"/>
                                  <w:divBdr>
                                    <w:top w:val="none" w:sz="0" w:space="0" w:color="auto"/>
                                    <w:left w:val="none" w:sz="0" w:space="0" w:color="auto"/>
                                    <w:bottom w:val="none" w:sz="0" w:space="0" w:color="auto"/>
                                    <w:right w:val="none" w:sz="0" w:space="0" w:color="auto"/>
                                  </w:divBdr>
                                  <w:divsChild>
                                    <w:div w:id="207743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5102086">
      <w:bodyDiv w:val="1"/>
      <w:marLeft w:val="0"/>
      <w:marRight w:val="0"/>
      <w:marTop w:val="0"/>
      <w:marBottom w:val="0"/>
      <w:divBdr>
        <w:top w:val="none" w:sz="0" w:space="0" w:color="auto"/>
        <w:left w:val="none" w:sz="0" w:space="0" w:color="auto"/>
        <w:bottom w:val="none" w:sz="0" w:space="0" w:color="auto"/>
        <w:right w:val="none" w:sz="0" w:space="0" w:color="auto"/>
      </w:divBdr>
      <w:divsChild>
        <w:div w:id="1519350622">
          <w:marLeft w:val="0"/>
          <w:marRight w:val="0"/>
          <w:marTop w:val="0"/>
          <w:marBottom w:val="0"/>
          <w:divBdr>
            <w:top w:val="none" w:sz="0" w:space="0" w:color="auto"/>
            <w:left w:val="none" w:sz="0" w:space="0" w:color="auto"/>
            <w:bottom w:val="none" w:sz="0" w:space="0" w:color="auto"/>
            <w:right w:val="none" w:sz="0" w:space="0" w:color="auto"/>
          </w:divBdr>
          <w:divsChild>
            <w:div w:id="956057894">
              <w:marLeft w:val="0"/>
              <w:marRight w:val="0"/>
              <w:marTop w:val="0"/>
              <w:marBottom w:val="0"/>
              <w:divBdr>
                <w:top w:val="none" w:sz="0" w:space="0" w:color="auto"/>
                <w:left w:val="none" w:sz="0" w:space="0" w:color="auto"/>
                <w:bottom w:val="none" w:sz="0" w:space="0" w:color="auto"/>
                <w:right w:val="none" w:sz="0" w:space="0" w:color="auto"/>
              </w:divBdr>
              <w:divsChild>
                <w:div w:id="1277520254">
                  <w:marLeft w:val="0"/>
                  <w:marRight w:val="0"/>
                  <w:marTop w:val="136"/>
                  <w:marBottom w:val="0"/>
                  <w:divBdr>
                    <w:top w:val="none" w:sz="0" w:space="0" w:color="auto"/>
                    <w:left w:val="none" w:sz="0" w:space="0" w:color="auto"/>
                    <w:bottom w:val="none" w:sz="0" w:space="0" w:color="auto"/>
                    <w:right w:val="none" w:sz="0" w:space="0" w:color="auto"/>
                  </w:divBdr>
                  <w:divsChild>
                    <w:div w:id="1215311780">
                      <w:marLeft w:val="-136"/>
                      <w:marRight w:val="0"/>
                      <w:marTop w:val="0"/>
                      <w:marBottom w:val="0"/>
                      <w:divBdr>
                        <w:top w:val="none" w:sz="0" w:space="0" w:color="auto"/>
                        <w:left w:val="none" w:sz="0" w:space="0" w:color="auto"/>
                        <w:bottom w:val="none" w:sz="0" w:space="0" w:color="auto"/>
                        <w:right w:val="none" w:sz="0" w:space="0" w:color="auto"/>
                      </w:divBdr>
                      <w:divsChild>
                        <w:div w:id="1541697993">
                          <w:marLeft w:val="0"/>
                          <w:marRight w:val="0"/>
                          <w:marTop w:val="0"/>
                          <w:marBottom w:val="0"/>
                          <w:divBdr>
                            <w:top w:val="none" w:sz="0" w:space="0" w:color="auto"/>
                            <w:left w:val="none" w:sz="0" w:space="0" w:color="auto"/>
                            <w:bottom w:val="none" w:sz="0" w:space="0" w:color="auto"/>
                            <w:right w:val="none" w:sz="0" w:space="0" w:color="auto"/>
                          </w:divBdr>
                          <w:divsChild>
                            <w:div w:id="163135261">
                              <w:marLeft w:val="0"/>
                              <w:marRight w:val="0"/>
                              <w:marTop w:val="0"/>
                              <w:marBottom w:val="0"/>
                              <w:divBdr>
                                <w:top w:val="none" w:sz="0" w:space="0" w:color="auto"/>
                                <w:left w:val="none" w:sz="0" w:space="0" w:color="auto"/>
                                <w:bottom w:val="none" w:sz="0" w:space="0" w:color="auto"/>
                                <w:right w:val="none" w:sz="0" w:space="0" w:color="auto"/>
                              </w:divBdr>
                              <w:divsChild>
                                <w:div w:id="1436711348">
                                  <w:marLeft w:val="0"/>
                                  <w:marRight w:val="0"/>
                                  <w:marTop w:val="0"/>
                                  <w:marBottom w:val="0"/>
                                  <w:divBdr>
                                    <w:top w:val="none" w:sz="0" w:space="0" w:color="auto"/>
                                    <w:left w:val="none" w:sz="0" w:space="0" w:color="auto"/>
                                    <w:bottom w:val="none" w:sz="0" w:space="0" w:color="auto"/>
                                    <w:right w:val="none" w:sz="0" w:space="0" w:color="auto"/>
                                  </w:divBdr>
                                  <w:divsChild>
                                    <w:div w:id="144338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dc.gov/zika/transmission/sexual-transmission.html" TargetMode="Externa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npic.orst.edu/pest/mosquito/ptc.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dc.gov/zika/fs-posters/index.html" TargetMode="External"/><Relationship Id="rId5" Type="http://schemas.openxmlformats.org/officeDocument/2006/relationships/settings" Target="settings.xml"/><Relationship Id="rId15" Type="http://schemas.openxmlformats.org/officeDocument/2006/relationships/hyperlink" Target="http://wwwnc.cdc.gov/travel/page/avoid-bug-bites" TargetMode="External"/><Relationship Id="rId23" Type="http://schemas.openxmlformats.org/officeDocument/2006/relationships/theme" Target="theme/theme1.xml"/><Relationship Id="rId10" Type="http://schemas.openxmlformats.org/officeDocument/2006/relationships/hyperlink" Target="http://www.cdc.gov/zika/geo/active-countries.html"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www.cdc.gov/zika/geo/index.html" TargetMode="External"/><Relationship Id="rId14" Type="http://schemas.openxmlformats.org/officeDocument/2006/relationships/hyperlink" Target="http://wwwnc.cdc.gov/travel/page/avoid-bug-bites" TargetMode="External"/><Relationship Id="rId22"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hyperlink" Target="mailto:jdwilson@gov.bm" TargetMode="External"/><Relationship Id="rId1" Type="http://schemas.openxmlformats.org/officeDocument/2006/relationships/hyperlink" Target="mailto:epidemiology@gov.b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dc.gov/parasites/pinworm/gen_info/faqs.html"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mailto:jdwilson@gov.bm" TargetMode="External"/><Relationship Id="rId1" Type="http://schemas.openxmlformats.org/officeDocument/2006/relationships/hyperlink" Target="mailto:epidemiology@gov.bm" TargetMode="External"/></Relationships>
</file>

<file path=word/_rels/header2.xml.rels><?xml version="1.0" encoding="UTF-8" standalone="yes"?>
<Relationships xmlns="http://schemas.openxmlformats.org/package/2006/relationships"><Relationship Id="rId2" Type="http://schemas.openxmlformats.org/officeDocument/2006/relationships/image" Target="cid:04F6F4A0-4200-42DE-89DC-744CA99E9462@gov.bm"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rwarner.BDAGOVT\Documents\Infection%20Control%20Fact%20Sheets%202014\ESU%20Infection%20Control%20Fact%20Sheet%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DA27BA4D77E48BAAAFDE50EAE7E7FFA"/>
        <w:category>
          <w:name w:val="General"/>
          <w:gallery w:val="placeholder"/>
        </w:category>
        <w:types>
          <w:type w:val="bbPlcHdr"/>
        </w:types>
        <w:behaviors>
          <w:behavior w:val="content"/>
        </w:behaviors>
        <w:guid w:val="{F83B908D-45E3-467F-8CFA-D8083D28A9FE}"/>
      </w:docPartPr>
      <w:docPartBody>
        <w:p w:rsidR="002A71A7" w:rsidRDefault="00BA5B43">
          <w:pPr>
            <w:pStyle w:val="4DA27BA4D77E48BAAAFDE50EAE7E7FFA"/>
          </w:pPr>
          <w:r>
            <w:t>[Document Title]</w:t>
          </w:r>
        </w:p>
      </w:docPartBody>
    </w:docPart>
    <w:docPart>
      <w:docPartPr>
        <w:name w:val="4D1FFCECD05E4083AC9342AD4A7AA495"/>
        <w:category>
          <w:name w:val="General"/>
          <w:gallery w:val="placeholder"/>
        </w:category>
        <w:types>
          <w:type w:val="bbPlcHdr"/>
        </w:types>
        <w:behaviors>
          <w:behavior w:val="content"/>
        </w:behaviors>
        <w:guid w:val="{F030222E-A90D-4549-80CC-8338C0CE5B65}"/>
      </w:docPartPr>
      <w:docPartBody>
        <w:p w:rsidR="002A71A7" w:rsidRDefault="00BA5B43">
          <w:pPr>
            <w:pStyle w:val="4D1FFCECD05E4083AC9342AD4A7AA495"/>
          </w:pPr>
          <w: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BA5B43"/>
    <w:rsid w:val="00031364"/>
    <w:rsid w:val="00032F44"/>
    <w:rsid w:val="000A1543"/>
    <w:rsid w:val="00104C8E"/>
    <w:rsid w:val="0028064D"/>
    <w:rsid w:val="002A71A7"/>
    <w:rsid w:val="002F4D82"/>
    <w:rsid w:val="00537D15"/>
    <w:rsid w:val="005C2E69"/>
    <w:rsid w:val="0077035C"/>
    <w:rsid w:val="008C1E7B"/>
    <w:rsid w:val="00905AF8"/>
    <w:rsid w:val="009F5C7A"/>
    <w:rsid w:val="00A050FD"/>
    <w:rsid w:val="00A237C0"/>
    <w:rsid w:val="00A81624"/>
    <w:rsid w:val="00BA5B43"/>
    <w:rsid w:val="00BE7B2A"/>
    <w:rsid w:val="00C5223B"/>
    <w:rsid w:val="00C624B0"/>
    <w:rsid w:val="00CB2DDF"/>
    <w:rsid w:val="00CE33A9"/>
    <w:rsid w:val="00D82EBD"/>
    <w:rsid w:val="00F13D43"/>
    <w:rsid w:val="00FE5E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1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DA27BA4D77E48BAAAFDE50EAE7E7FFA">
    <w:name w:val="4DA27BA4D77E48BAAAFDE50EAE7E7FFA"/>
    <w:rsid w:val="002A71A7"/>
  </w:style>
  <w:style w:type="paragraph" w:customStyle="1" w:styleId="4D1FFCECD05E4083AC9342AD4A7AA495">
    <w:name w:val="4D1FFCECD05E4083AC9342AD4A7AA495"/>
    <w:rsid w:val="002A71A7"/>
  </w:style>
</w:styles>
</file>

<file path=word/glossary/webSettings.xml><?xml version="1.0" encoding="utf-8"?>
<w:webSettings xmlns:r="http://schemas.openxmlformats.org/officeDocument/2006/relationships" xmlns:w="http://schemas.openxmlformats.org/wordprocessingml/2006/main">
  <w:optimizeForBrowser/>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rigin">
  <a:themeElements>
    <a:clrScheme name="Origin">
      <a:dk1>
        <a:sysClr val="windowText" lastClr="000000"/>
      </a:dk1>
      <a:lt1>
        <a:sysClr val="window" lastClr="FFFFFF"/>
      </a:lt1>
      <a:dk2>
        <a:srgbClr val="464653"/>
      </a:dk2>
      <a:lt2>
        <a:srgbClr val="DDE9EC"/>
      </a:lt2>
      <a:accent1>
        <a:srgbClr val="727CA3"/>
      </a:accent1>
      <a:accent2>
        <a:srgbClr val="9FB8CD"/>
      </a:accent2>
      <a:accent3>
        <a:srgbClr val="D2DA7A"/>
      </a:accent3>
      <a:accent4>
        <a:srgbClr val="FADA7A"/>
      </a:accent4>
      <a:accent5>
        <a:srgbClr val="B88472"/>
      </a:accent5>
      <a:accent6>
        <a:srgbClr val="8E736A"/>
      </a:accent6>
      <a:hlink>
        <a:srgbClr val="B292CA"/>
      </a:hlink>
      <a:folHlink>
        <a:srgbClr val="6B5680"/>
      </a:folHlink>
    </a:clrScheme>
    <a:fontScheme name="Origin">
      <a:majorFont>
        <a:latin typeface="Bookman Old Style"/>
        <a:ea typeface=""/>
        <a:cs typeface=""/>
        <a:font script="Grek" typeface="Cambria"/>
        <a:font script="Cyrl" typeface="Cambria"/>
        <a:font script="Jpan" typeface="HG明朝E"/>
        <a:font script="Hang" typeface="돋움"/>
        <a:font script="Hans" typeface="宋体"/>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Gill Sans MT"/>
        <a:ea typeface=""/>
        <a:cs typeface=""/>
        <a:font script="Grek" typeface="Calibri"/>
        <a:font script="Cyrl" typeface="Calibri"/>
        <a:font script="Jpan" typeface="ＭＳ Ｐゴシック"/>
        <a:font script="Hang" typeface="맑은 고딕"/>
        <a:font script="Hans" typeface="华文新魏"/>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rigin">
      <a:fillStyleLst>
        <a:solidFill>
          <a:schemeClr val="phClr"/>
        </a:solidFill>
        <a:gradFill rotWithShape="1">
          <a:gsLst>
            <a:gs pos="0">
              <a:schemeClr val="phClr">
                <a:tint val="45000"/>
                <a:satMod val="200000"/>
              </a:schemeClr>
            </a:gs>
            <a:gs pos="30000">
              <a:schemeClr val="phClr">
                <a:tint val="61000"/>
                <a:satMod val="200000"/>
              </a:schemeClr>
            </a:gs>
            <a:gs pos="45000">
              <a:schemeClr val="phClr">
                <a:tint val="66000"/>
                <a:satMod val="200000"/>
              </a:schemeClr>
            </a:gs>
            <a:gs pos="55000">
              <a:schemeClr val="phClr">
                <a:tint val="66000"/>
                <a:satMod val="200000"/>
              </a:schemeClr>
            </a:gs>
            <a:gs pos="73000">
              <a:schemeClr val="phClr">
                <a:tint val="61000"/>
                <a:satMod val="200000"/>
              </a:schemeClr>
            </a:gs>
            <a:gs pos="100000">
              <a:schemeClr val="phClr">
                <a:tint val="45000"/>
                <a:satMod val="200000"/>
              </a:schemeClr>
            </a:gs>
          </a:gsLst>
          <a:lin ang="950000" scaled="1"/>
        </a:gradFill>
        <a:gradFill rotWithShape="1">
          <a:gsLst>
            <a:gs pos="0">
              <a:schemeClr val="phClr">
                <a:shade val="63000"/>
              </a:schemeClr>
            </a:gs>
            <a:gs pos="30000">
              <a:schemeClr val="phClr">
                <a:shade val="90000"/>
                <a:satMod val="110000"/>
              </a:schemeClr>
            </a:gs>
            <a:gs pos="45000">
              <a:schemeClr val="phClr">
                <a:shade val="100000"/>
                <a:satMod val="118000"/>
              </a:schemeClr>
            </a:gs>
            <a:gs pos="55000">
              <a:schemeClr val="phClr">
                <a:shade val="100000"/>
                <a:satMod val="118000"/>
              </a:schemeClr>
            </a:gs>
            <a:gs pos="73000">
              <a:schemeClr val="phClr">
                <a:shade val="90000"/>
                <a:satMod val="110000"/>
              </a:schemeClr>
            </a:gs>
            <a:gs pos="100000">
              <a:schemeClr val="phClr">
                <a:shade val="63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3000" dir="5400000" rotWithShape="0">
              <a:srgbClr val="000000">
                <a:alpha val="40000"/>
              </a:srgbClr>
            </a:outerShdw>
          </a:effectLst>
          <a:scene3d>
            <a:camera prst="orthographicFront" fov="0">
              <a:rot lat="0" lon="0" rev="0"/>
            </a:camera>
            <a:lightRig rig="balanced" dir="t">
              <a:rot lat="0" lon="0" rev="0"/>
            </a:lightRig>
          </a:scene3d>
          <a:sp3d prstMaterial="matte">
            <a:bevelT w="0" h="0"/>
            <a:contourClr>
              <a:schemeClr val="phClr">
                <a:tint val="100000"/>
                <a:shade val="100000"/>
                <a:hueMod val="100000"/>
                <a:satMod val="100000"/>
              </a:schemeClr>
            </a:contourClr>
          </a:sp3d>
        </a:effectStyle>
        <a:effectStyle>
          <a:effectLst>
            <a:outerShdw blurRad="50800" dist="25400" dir="5400000" rotWithShape="0">
              <a:srgbClr val="000000">
                <a:alpha val="50000"/>
              </a:srgbClr>
            </a:outerShdw>
          </a:effectLst>
          <a:scene3d>
            <a:camera prst="orthographicFront" fov="0">
              <a:rot lat="0" lon="0" rev="0"/>
            </a:camera>
            <a:lightRig rig="soft" dir="t">
              <a:rot lat="0" lon="0" rev="2700000"/>
            </a:lightRig>
          </a:scene3d>
          <a:sp3d prstMaterial="matte">
            <a:bevelT w="50800" h="50800"/>
            <a:contourClr>
              <a:schemeClr val="phClr"/>
            </a:contourClr>
          </a:sp3d>
        </a:effectStyle>
      </a:effectStyleLst>
      <a:bgFillStyleLst>
        <a:solidFill>
          <a:schemeClr val="phClr"/>
        </a:solidFill>
        <a:gradFill rotWithShape="1">
          <a:gsLst>
            <a:gs pos="0">
              <a:schemeClr val="phClr">
                <a:shade val="60000"/>
                <a:satMod val="300000"/>
              </a:schemeClr>
            </a:gs>
            <a:gs pos="30000">
              <a:schemeClr val="phClr">
                <a:shade val="80000"/>
                <a:satMod val="230000"/>
              </a:schemeClr>
            </a:gs>
            <a:gs pos="100000">
              <a:schemeClr val="phClr">
                <a:tint val="97000"/>
                <a:satMod val="220000"/>
              </a:schemeClr>
            </a:gs>
          </a:gsLst>
          <a:lin ang="16200000" scaled="1"/>
        </a:gradFill>
        <a:blipFill>
          <a:blip xmlns:r="http://schemas.openxmlformats.org/officeDocument/2006/relationships" r:embed="rId1">
            <a:duotone>
              <a:schemeClr val="phClr">
                <a:shade val="6000"/>
                <a:satMod val="120000"/>
              </a:schemeClr>
              <a:schemeClr val="phClr">
                <a:tint val="90000"/>
              </a:schemeClr>
            </a:duotone>
          </a:blip>
          <a:tile tx="0" ty="0" sx="35000" sy="40000" flip="x"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tns:showOnOpen/>
  <tns:defaultPropertyEditorNamespace/>
</tns:customPropertyEditors>
</file>

<file path=customXml/item2.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0B7AC0EB-8D1A-4EA4-8723-1ECA00F8AF21}">
  <ds:schemaRefs>
    <ds:schemaRef ds:uri="http://schemas.microsoft.com/office/2006/customDocumentInformationPanel"/>
  </ds:schemaRefs>
</ds:datastoreItem>
</file>

<file path=customXml/itemProps2.xml><?xml version="1.0" encoding="utf-8"?>
<ds:datastoreItem xmlns:ds="http://schemas.openxmlformats.org/officeDocument/2006/customXml" ds:itemID="{DFE2B375-33B2-48D7-931E-ABA504514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ESU Infection Control Fact Sheet Template</Template>
  <TotalTime>1</TotalTime>
  <Pages>2</Pages>
  <Words>1265</Words>
  <Characters>7212</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Zika</vt:lpstr>
    </vt:vector>
  </TitlesOfParts>
  <Company>Microsoft</Company>
  <LinksUpToDate>false</LinksUpToDate>
  <CharactersWithSpaces>8461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Zika</dc:title>
  <dc:creator>srwarner</dc:creator>
  <cp:lastModifiedBy>clkennedy</cp:lastModifiedBy>
  <cp:revision>2</cp:revision>
  <cp:lastPrinted>2016-08-16T18:27:00Z</cp:lastPrinted>
  <dcterms:created xsi:type="dcterms:W3CDTF">2016-08-18T12:23:00Z</dcterms:created>
  <dcterms:modified xsi:type="dcterms:W3CDTF">2016-08-18T12:23:00Z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LCID">
    <vt:i4>1033</vt:i4>
  </property>
  <property fmtid="{D5CDD505-2E9C-101B-9397-08002B2CF9AE}" pid="3" name="_Version">
    <vt:lpwstr>0809</vt:lpwstr>
  </property>
</Properties>
</file>